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DEE35" w14:textId="6992AC7C" w:rsidR="00191A16" w:rsidRDefault="0004289C" w:rsidP="000E49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202"/>
          <w:sz w:val="20"/>
          <w:szCs w:val="20"/>
        </w:rPr>
      </w:pPr>
      <w:r w:rsidRPr="0004289C">
        <w:rPr>
          <w:rFonts w:ascii="TheMix-Light" w:hAnsi="TheMix-Light" w:cs="TheMix-Light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EE21E" wp14:editId="1D4487E9">
                <wp:simplePos x="0" y="0"/>
                <wp:positionH relativeFrom="column">
                  <wp:posOffset>3152775</wp:posOffset>
                </wp:positionH>
                <wp:positionV relativeFrom="paragraph">
                  <wp:posOffset>-525780</wp:posOffset>
                </wp:positionV>
                <wp:extent cx="1409700" cy="1403985"/>
                <wp:effectExtent l="0" t="0" r="0" b="889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300DD" w14:textId="3022CD9A" w:rsidR="0004289C" w:rsidRPr="0004289C" w:rsidRDefault="0004289C">
                            <w:pPr>
                              <w:rPr>
                                <w:color w:val="FF0000"/>
                              </w:rPr>
                            </w:pPr>
                            <w:r w:rsidRPr="0004289C">
                              <w:rPr>
                                <w:color w:val="FF0000"/>
                              </w:rPr>
                              <w:t>Logo bedrijf invoegen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48.25pt;margin-top:-41.4pt;width:11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" stroked="f">
                <v:textbox style="mso-fit-shape-to-text:t">
                  <w:txbxContent>
                    <w:p w14:paraId="3E1300DD" w14:textId="3022CD9A" w:rsidR="0004289C" w:rsidRPr="0004289C" w:rsidRDefault="0004289C">
                      <w:pPr>
                        <w:rPr>
                          <w:color w:val="FF0000"/>
                        </w:rPr>
                      </w:pPr>
                      <w:r w:rsidRPr="0004289C">
                        <w:rPr>
                          <w:color w:val="FF0000"/>
                        </w:rPr>
                        <w:t>Logo bedrijf invoegen</w:t>
                      </w:r>
                    </w:p>
                  </w:txbxContent>
                </v:textbox>
              </v:shape>
            </w:pict>
          </mc:Fallback>
        </mc:AlternateContent>
      </w:r>
    </w:p>
    <w:p w14:paraId="731DEE36" w14:textId="77777777" w:rsidR="00191A16" w:rsidRDefault="00191A16" w:rsidP="000E49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202"/>
          <w:sz w:val="20"/>
          <w:szCs w:val="20"/>
        </w:rPr>
      </w:pPr>
    </w:p>
    <w:p w14:paraId="731DEE37" w14:textId="77777777" w:rsidR="00191A16" w:rsidRDefault="00191A16" w:rsidP="000E49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202"/>
          <w:sz w:val="20"/>
          <w:szCs w:val="20"/>
        </w:rPr>
      </w:pPr>
    </w:p>
    <w:p w14:paraId="731DEE38" w14:textId="77777777" w:rsidR="000E49DC" w:rsidRPr="000E49DC" w:rsidRDefault="000E49DC" w:rsidP="000E49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202"/>
          <w:sz w:val="20"/>
          <w:szCs w:val="20"/>
        </w:rPr>
      </w:pPr>
      <w:r w:rsidRPr="000E49DC">
        <w:rPr>
          <w:rFonts w:ascii="Arial" w:hAnsi="Arial" w:cs="Arial"/>
          <w:color w:val="010202"/>
          <w:sz w:val="20"/>
          <w:szCs w:val="20"/>
        </w:rPr>
        <w:t>Naam</w:t>
      </w:r>
    </w:p>
    <w:p w14:paraId="731DEE39" w14:textId="77777777" w:rsidR="000E49DC" w:rsidRPr="000E49DC" w:rsidRDefault="000E49DC" w:rsidP="000E49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202"/>
          <w:sz w:val="20"/>
          <w:szCs w:val="20"/>
        </w:rPr>
      </w:pPr>
      <w:r w:rsidRPr="000E49DC">
        <w:rPr>
          <w:rFonts w:ascii="Arial" w:hAnsi="Arial" w:cs="Arial"/>
          <w:color w:val="010202"/>
          <w:sz w:val="20"/>
          <w:szCs w:val="20"/>
        </w:rPr>
        <w:t>Adres</w:t>
      </w:r>
    </w:p>
    <w:p w14:paraId="731DEE3A" w14:textId="77777777" w:rsidR="000E49DC" w:rsidRPr="000E49DC" w:rsidRDefault="000E49DC" w:rsidP="000E49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202"/>
          <w:sz w:val="20"/>
          <w:szCs w:val="20"/>
        </w:rPr>
      </w:pPr>
      <w:r w:rsidRPr="000E49DC">
        <w:rPr>
          <w:rFonts w:ascii="Arial" w:hAnsi="Arial" w:cs="Arial"/>
          <w:color w:val="010202"/>
          <w:sz w:val="20"/>
          <w:szCs w:val="20"/>
        </w:rPr>
        <w:t>Postcode WP</w:t>
      </w:r>
    </w:p>
    <w:p w14:paraId="731DEE3B" w14:textId="77777777" w:rsidR="000E49DC" w:rsidRPr="000E49DC" w:rsidRDefault="000E49DC" w:rsidP="000E49DC">
      <w:pPr>
        <w:rPr>
          <w:rFonts w:ascii="Arial" w:hAnsi="Arial" w:cs="Arial"/>
          <w:sz w:val="20"/>
          <w:szCs w:val="20"/>
        </w:rPr>
      </w:pPr>
      <w:r w:rsidRPr="000E49DC">
        <w:rPr>
          <w:rFonts w:ascii="Arial" w:hAnsi="Arial" w:cs="Arial"/>
          <w:color w:val="010202"/>
          <w:sz w:val="20"/>
          <w:szCs w:val="20"/>
        </w:rPr>
        <w:t>Land</w:t>
      </w:r>
    </w:p>
    <w:p w14:paraId="731DEE3C" w14:textId="77777777" w:rsidR="00946350" w:rsidRDefault="00946350" w:rsidP="00946350">
      <w:pPr>
        <w:pStyle w:val="Default"/>
      </w:pPr>
    </w:p>
    <w:p w14:paraId="1884C5D7" w14:textId="77777777" w:rsidR="00007129" w:rsidRDefault="00007129" w:rsidP="00946350">
      <w:pPr>
        <w:pStyle w:val="Default"/>
      </w:pPr>
    </w:p>
    <w:p w14:paraId="731DEE3D" w14:textId="77777777" w:rsidR="00946350" w:rsidRDefault="00946350" w:rsidP="00946350">
      <w:pPr>
        <w:pStyle w:val="Pa0"/>
      </w:pPr>
    </w:p>
    <w:p w14:paraId="731DEE3E" w14:textId="09C4E4B3" w:rsidR="00946350" w:rsidRPr="008C7BC6" w:rsidRDefault="008C7BC6" w:rsidP="00946350">
      <w:pPr>
        <w:pStyle w:val="Pa0"/>
        <w:rPr>
          <w:sz w:val="32"/>
          <w:szCs w:val="32"/>
        </w:rPr>
      </w:pPr>
      <w:r w:rsidRPr="008C7BC6">
        <w:rPr>
          <w:rStyle w:val="A0"/>
          <w:b/>
          <w:bCs/>
          <w:i w:val="0"/>
          <w:iCs w:val="0"/>
          <w:sz w:val="32"/>
          <w:szCs w:val="32"/>
        </w:rPr>
        <w:t xml:space="preserve">Verzekerd van goede zorg via </w:t>
      </w:r>
      <w:r w:rsidR="009677A7">
        <w:rPr>
          <w:rStyle w:val="A0"/>
          <w:b/>
          <w:bCs/>
          <w:i w:val="0"/>
          <w:iCs w:val="0"/>
          <w:color w:val="FF0000"/>
          <w:sz w:val="32"/>
          <w:szCs w:val="32"/>
        </w:rPr>
        <w:t>[naam organisatie</w:t>
      </w:r>
      <w:r w:rsidRPr="008C7BC6">
        <w:rPr>
          <w:rStyle w:val="A0"/>
          <w:b/>
          <w:bCs/>
          <w:i w:val="0"/>
          <w:iCs w:val="0"/>
          <w:color w:val="FF0000"/>
          <w:sz w:val="32"/>
          <w:szCs w:val="32"/>
        </w:rPr>
        <w:t xml:space="preserve">] </w:t>
      </w:r>
      <w:r w:rsidRPr="008C7BC6">
        <w:rPr>
          <w:rStyle w:val="A0"/>
          <w:b/>
          <w:bCs/>
          <w:i w:val="0"/>
          <w:iCs w:val="0"/>
          <w:sz w:val="32"/>
          <w:szCs w:val="32"/>
        </w:rPr>
        <w:t>en Menzis</w:t>
      </w:r>
    </w:p>
    <w:p w14:paraId="731DEE3F" w14:textId="461DB758" w:rsidR="000E49DC" w:rsidRPr="008C7BC6" w:rsidRDefault="00C008DD" w:rsidP="00946350">
      <w:pPr>
        <w:rPr>
          <w:rStyle w:val="A0"/>
          <w:sz w:val="32"/>
          <w:szCs w:val="32"/>
        </w:rPr>
      </w:pPr>
      <w:r>
        <w:rPr>
          <w:rStyle w:val="A0"/>
          <w:sz w:val="32"/>
          <w:szCs w:val="32"/>
        </w:rPr>
        <w:t>Stap nu over</w:t>
      </w:r>
      <w:r w:rsidR="001D6064">
        <w:rPr>
          <w:rStyle w:val="A0"/>
          <w:sz w:val="32"/>
          <w:szCs w:val="32"/>
        </w:rPr>
        <w:t xml:space="preserve"> en profiteer van </w:t>
      </w:r>
      <w:r w:rsidR="00BB73D4">
        <w:rPr>
          <w:rStyle w:val="A0"/>
          <w:sz w:val="32"/>
          <w:szCs w:val="32"/>
        </w:rPr>
        <w:t>de</w:t>
      </w:r>
      <w:r w:rsidR="001D6064">
        <w:rPr>
          <w:rStyle w:val="A0"/>
          <w:sz w:val="32"/>
          <w:szCs w:val="32"/>
        </w:rPr>
        <w:t xml:space="preserve"> voordelen</w:t>
      </w:r>
    </w:p>
    <w:p w14:paraId="731DEE40" w14:textId="77777777" w:rsidR="00946350" w:rsidRPr="000E49DC" w:rsidRDefault="00946350" w:rsidP="00946350">
      <w:pPr>
        <w:rPr>
          <w:rFonts w:ascii="Arial" w:hAnsi="Arial" w:cs="Arial"/>
          <w:sz w:val="20"/>
          <w:szCs w:val="20"/>
        </w:rPr>
      </w:pPr>
    </w:p>
    <w:p w14:paraId="731DEE41" w14:textId="77777777" w:rsidR="000E49DC" w:rsidRPr="00BE7F13" w:rsidRDefault="00870BEA" w:rsidP="00191A16">
      <w:pPr>
        <w:tabs>
          <w:tab w:val="left" w:pos="5565"/>
        </w:tabs>
        <w:rPr>
          <w:rFonts w:ascii="Arial" w:hAnsi="Arial" w:cs="Arial"/>
          <w:sz w:val="20"/>
          <w:szCs w:val="20"/>
        </w:rPr>
      </w:pPr>
      <w:r w:rsidRPr="00BE7F13">
        <w:rPr>
          <w:rFonts w:ascii="TheMix-Light" w:hAnsi="TheMix-Light" w:cs="TheMix-Light"/>
          <w:sz w:val="20"/>
          <w:szCs w:val="20"/>
        </w:rPr>
        <w:t>Beste collega,</w:t>
      </w:r>
      <w:r w:rsidRPr="00BE7F13">
        <w:rPr>
          <w:rFonts w:ascii="Arial" w:hAnsi="Arial" w:cs="Arial"/>
          <w:sz w:val="20"/>
          <w:szCs w:val="20"/>
        </w:rPr>
        <w:t xml:space="preserve"> </w:t>
      </w:r>
      <w:r w:rsidR="00E360DC" w:rsidRPr="00BE7F13">
        <w:rPr>
          <w:rFonts w:ascii="Arial" w:hAnsi="Arial" w:cs="Arial"/>
          <w:sz w:val="20"/>
          <w:szCs w:val="20"/>
        </w:rPr>
        <w:tab/>
      </w:r>
    </w:p>
    <w:p w14:paraId="74E77CFC" w14:textId="4A3D458B" w:rsidR="009677A7" w:rsidRDefault="008C7BC6" w:rsidP="00B76F26">
      <w:pPr>
        <w:autoSpaceDE w:val="0"/>
        <w:autoSpaceDN w:val="0"/>
        <w:adjustRightInd w:val="0"/>
        <w:spacing w:after="0" w:line="240" w:lineRule="auto"/>
      </w:pPr>
      <w:r>
        <w:t xml:space="preserve">Bij </w:t>
      </w:r>
      <w:r w:rsidR="009677A7">
        <w:rPr>
          <w:color w:val="FF0000"/>
        </w:rPr>
        <w:t>[naam organisatie</w:t>
      </w:r>
      <w:r w:rsidRPr="009677A7">
        <w:rPr>
          <w:color w:val="FF0000"/>
        </w:rPr>
        <w:t xml:space="preserve">] </w:t>
      </w:r>
      <w:r>
        <w:t>vinden we dat u goede zorg verdient. Vandaar dat we met Menzis afspraken hebben gemaakt over de co</w:t>
      </w:r>
      <w:r w:rsidR="00F23D47">
        <w:t xml:space="preserve">llectieve zorgverzekering. Dankzij speciale afspraken van </w:t>
      </w:r>
      <w:r w:rsidR="009677A7">
        <w:rPr>
          <w:color w:val="FF0000"/>
        </w:rPr>
        <w:t>[naam organisatie</w:t>
      </w:r>
      <w:r w:rsidR="00F23D47" w:rsidRPr="009677A7">
        <w:rPr>
          <w:color w:val="FF0000"/>
        </w:rPr>
        <w:t xml:space="preserve">] </w:t>
      </w:r>
      <w:r w:rsidR="00F23D47">
        <w:t>en Menzis, is dit ook nog eens extra voordelig. Zo ontvangt u korting op de Basisverzekering</w:t>
      </w:r>
      <w:r w:rsidR="00D84E4C">
        <w:t xml:space="preserve"> (Menzis Basis en Menzis Basis Vrij)</w:t>
      </w:r>
      <w:r w:rsidR="00F23D47">
        <w:t>, aanvullende verzekeringen en tandartsverzekeringen</w:t>
      </w:r>
      <w:r w:rsidR="009677A7">
        <w:t xml:space="preserve">. </w:t>
      </w:r>
      <w:r w:rsidR="00F23D47">
        <w:t xml:space="preserve">Ook uw gezinsleden profiteren van deze korting. </w:t>
      </w:r>
    </w:p>
    <w:p w14:paraId="5017913E" w14:textId="331AE240" w:rsidR="00BE7F13" w:rsidRPr="001D6064" w:rsidRDefault="009677A7" w:rsidP="001D6064">
      <w:pPr>
        <w:autoSpaceDE w:val="0"/>
        <w:autoSpaceDN w:val="0"/>
        <w:adjustRightInd w:val="0"/>
        <w:spacing w:before="240" w:after="0" w:line="240" w:lineRule="auto"/>
      </w:pPr>
      <w:r>
        <w:t xml:space="preserve">Daarnaast wordt met Menzis </w:t>
      </w:r>
      <w:proofErr w:type="spellStart"/>
      <w:r>
        <w:t>SamenGezond</w:t>
      </w:r>
      <w:proofErr w:type="spellEnd"/>
      <w:r>
        <w:t xml:space="preserve"> gezonder leven </w:t>
      </w:r>
      <w:r w:rsidR="00F30D44">
        <w:t>nog makkelijker</w:t>
      </w:r>
      <w:r>
        <w:t>. Het</w:t>
      </w:r>
      <w:r w:rsidR="00F30D44" w:rsidRPr="001D6064">
        <w:t xml:space="preserve"> online </w:t>
      </w:r>
      <w:r w:rsidR="00B76F26" w:rsidRPr="001D6064">
        <w:t>gezondheidsprogramma met bijbehorende app helpt u bijvoorbeeld om regelmatig te ontspannen. De online coach, tips, blogs en uitdagingen helpen u het maximale uit u</w:t>
      </w:r>
      <w:bookmarkStart w:id="0" w:name="_GoBack"/>
      <w:bookmarkEnd w:id="0"/>
      <w:r w:rsidR="00B76F26" w:rsidRPr="001D6064">
        <w:t xml:space="preserve">w leven te halen. </w:t>
      </w:r>
      <w:r w:rsidR="00967BBC">
        <w:t>In de leaflet leest u er meer over.</w:t>
      </w:r>
    </w:p>
    <w:p w14:paraId="353F151C" w14:textId="2E36060B" w:rsidR="00BE7F13" w:rsidRPr="00BE7F13" w:rsidRDefault="00BE7F13" w:rsidP="00B76F26">
      <w:pPr>
        <w:autoSpaceDE w:val="0"/>
        <w:autoSpaceDN w:val="0"/>
        <w:adjustRightInd w:val="0"/>
        <w:spacing w:after="0" w:line="240" w:lineRule="auto"/>
        <w:rPr>
          <w:rFonts w:ascii="TheMix-Light" w:hAnsi="TheMix-Light" w:cs="TheMix-Light"/>
          <w:sz w:val="20"/>
          <w:szCs w:val="20"/>
        </w:rPr>
      </w:pPr>
    </w:p>
    <w:p w14:paraId="731DEE44" w14:textId="20577CF6" w:rsidR="000E49DC" w:rsidRPr="000E49DC" w:rsidRDefault="000E49DC" w:rsidP="000E49DC">
      <w:pPr>
        <w:pStyle w:val="Norma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0E49DC">
        <w:rPr>
          <w:rFonts w:ascii="Arial" w:hAnsi="Arial" w:cs="Arial"/>
          <w:b/>
          <w:sz w:val="20"/>
          <w:szCs w:val="20"/>
        </w:rPr>
        <w:t>Daarom kies</w:t>
      </w:r>
      <w:r w:rsidR="009677A7">
        <w:rPr>
          <w:rFonts w:ascii="Arial" w:hAnsi="Arial" w:cs="Arial"/>
          <w:b/>
          <w:sz w:val="20"/>
          <w:szCs w:val="20"/>
        </w:rPr>
        <w:t xml:space="preserve">t </w:t>
      </w:r>
      <w:r w:rsidR="009677A7" w:rsidRPr="009677A7">
        <w:rPr>
          <w:rFonts w:ascii="Arial" w:hAnsi="Arial" w:cs="Arial"/>
          <w:b/>
          <w:color w:val="FF0000"/>
          <w:sz w:val="20"/>
          <w:szCs w:val="20"/>
        </w:rPr>
        <w:t>[naam organisatie]</w:t>
      </w:r>
      <w:r w:rsidRPr="009677A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0E49DC">
        <w:rPr>
          <w:rFonts w:ascii="Arial" w:hAnsi="Arial" w:cs="Arial"/>
          <w:b/>
          <w:sz w:val="20"/>
          <w:szCs w:val="20"/>
        </w:rPr>
        <w:t>voor Menzis:</w:t>
      </w:r>
    </w:p>
    <w:p w14:paraId="0094765A" w14:textId="5A8CFA17" w:rsidR="00A33BFA" w:rsidRPr="00A33BFA" w:rsidRDefault="00A33BFA" w:rsidP="005F5271">
      <w:pPr>
        <w:pStyle w:val="Geenafstand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Premiekorting via </w:t>
      </w:r>
      <w:r w:rsidRPr="00A33BFA">
        <w:rPr>
          <w:rFonts w:ascii="Arial" w:hAnsi="Arial" w:cs="Arial"/>
          <w:color w:val="FF0000"/>
          <w:sz w:val="20"/>
          <w:szCs w:val="20"/>
        </w:rPr>
        <w:t>[naam organisatie]</w:t>
      </w:r>
    </w:p>
    <w:p w14:paraId="1A18B855" w14:textId="77777777" w:rsidR="00A33BFA" w:rsidRPr="00D471B0" w:rsidRDefault="00A33BFA" w:rsidP="00A33BFA">
      <w:pPr>
        <w:pStyle w:val="Geenafstand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Gezonder en fitter met Menzis </w:t>
      </w:r>
      <w:proofErr w:type="spellStart"/>
      <w:r w:rsidRPr="00D471B0">
        <w:rPr>
          <w:rFonts w:ascii="Arial" w:hAnsi="Arial" w:cs="Arial"/>
          <w:sz w:val="20"/>
          <w:szCs w:val="20"/>
        </w:rPr>
        <w:t>SamenGezond</w:t>
      </w:r>
      <w:proofErr w:type="spellEnd"/>
    </w:p>
    <w:p w14:paraId="0F285A31" w14:textId="5609776C" w:rsidR="00A33BFA" w:rsidRPr="00A33BFA" w:rsidRDefault="00A33BFA" w:rsidP="00A33BFA">
      <w:pPr>
        <w:pStyle w:val="Geenafstand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D471B0">
        <w:rPr>
          <w:rFonts w:ascii="Arial" w:hAnsi="Arial" w:cs="Arial"/>
          <w:sz w:val="20"/>
          <w:szCs w:val="20"/>
        </w:rPr>
        <w:t xml:space="preserve"> kunt terecht in elk zieke</w:t>
      </w:r>
      <w:r>
        <w:rPr>
          <w:rFonts w:ascii="Arial" w:hAnsi="Arial" w:cs="Arial"/>
          <w:sz w:val="20"/>
          <w:szCs w:val="20"/>
        </w:rPr>
        <w:t>nhuis en kiest zelf uw huisarts</w:t>
      </w:r>
    </w:p>
    <w:p w14:paraId="7273115A" w14:textId="77777777" w:rsidR="005F5271" w:rsidRPr="00D471B0" w:rsidRDefault="005F5271" w:rsidP="005F5271">
      <w:pPr>
        <w:pStyle w:val="Geenafstand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D471B0">
        <w:rPr>
          <w:rFonts w:ascii="Arial" w:hAnsi="Arial" w:cs="Arial"/>
          <w:sz w:val="20"/>
          <w:szCs w:val="20"/>
        </w:rPr>
        <w:t>Iedereen is welkom: we selecteren niet op gezondheid of leeftijd</w:t>
      </w:r>
    </w:p>
    <w:p w14:paraId="44FE91EF" w14:textId="77777777" w:rsidR="005F5271" w:rsidRPr="00050169" w:rsidRDefault="005F5271" w:rsidP="005F5271">
      <w:pPr>
        <w:pStyle w:val="Geenafstand"/>
        <w:spacing w:line="276" w:lineRule="auto"/>
        <w:ind w:left="720"/>
        <w:rPr>
          <w:rFonts w:ascii="Arial" w:hAnsi="Arial" w:cs="Arial"/>
          <w:color w:val="000000" w:themeColor="text1"/>
          <w:sz w:val="18"/>
          <w:szCs w:val="18"/>
        </w:rPr>
      </w:pPr>
    </w:p>
    <w:p w14:paraId="774560AE" w14:textId="61249CBF" w:rsidR="00E77BD2" w:rsidRPr="00E77BD2" w:rsidRDefault="000E49DC" w:rsidP="00E77BD2">
      <w:pPr>
        <w:rPr>
          <w:rFonts w:ascii="TheMix-Light" w:hAnsi="TheMix-Light" w:cs="TheMix-Light"/>
          <w:sz w:val="20"/>
          <w:szCs w:val="20"/>
        </w:rPr>
      </w:pPr>
      <w:r w:rsidRPr="000E49DC">
        <w:rPr>
          <w:rFonts w:ascii="Arial" w:hAnsi="Arial" w:cs="Arial"/>
          <w:sz w:val="20"/>
          <w:szCs w:val="20"/>
        </w:rPr>
        <w:t>Bekijk</w:t>
      </w:r>
      <w:r w:rsidR="00F54F06">
        <w:rPr>
          <w:rFonts w:ascii="Arial" w:hAnsi="Arial" w:cs="Arial"/>
          <w:sz w:val="20"/>
          <w:szCs w:val="20"/>
        </w:rPr>
        <w:t xml:space="preserve"> uw aanbod </w:t>
      </w:r>
      <w:r w:rsidR="00F54F06" w:rsidRPr="006E4666">
        <w:rPr>
          <w:rFonts w:ascii="Arial" w:hAnsi="Arial" w:cs="Arial"/>
          <w:sz w:val="20"/>
          <w:szCs w:val="20"/>
        </w:rPr>
        <w:t>op</w:t>
      </w:r>
      <w:r w:rsidRPr="006E4666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16280A">
          <w:rPr>
            <w:rStyle w:val="Hyperlink"/>
            <w:rFonts w:ascii="Arial" w:hAnsi="Arial" w:cs="Arial"/>
            <w:b/>
            <w:i/>
            <w:color w:val="auto"/>
            <w:sz w:val="20"/>
            <w:szCs w:val="20"/>
            <w:u w:val="none"/>
          </w:rPr>
          <w:t>menzis.nl</w:t>
        </w:r>
        <w:r w:rsidR="00F54F06" w:rsidRPr="0016280A">
          <w:rPr>
            <w:rStyle w:val="Hyperlink"/>
            <w:rFonts w:ascii="Arial" w:hAnsi="Arial" w:cs="Arial"/>
            <w:b/>
            <w:i/>
            <w:color w:val="auto"/>
            <w:sz w:val="20"/>
            <w:szCs w:val="20"/>
            <w:u w:val="none"/>
          </w:rPr>
          <w:t>/collectief</w:t>
        </w:r>
      </w:hyperlink>
      <w:r w:rsidR="00F54F06" w:rsidRPr="006E4666">
        <w:rPr>
          <w:rFonts w:ascii="Arial" w:hAnsi="Arial" w:cs="Arial"/>
          <w:b/>
          <w:sz w:val="20"/>
          <w:szCs w:val="20"/>
        </w:rPr>
        <w:t>.</w:t>
      </w:r>
      <w:r w:rsidRPr="006E4666">
        <w:rPr>
          <w:rFonts w:ascii="Arial" w:hAnsi="Arial" w:cs="Arial"/>
          <w:sz w:val="20"/>
          <w:szCs w:val="20"/>
        </w:rPr>
        <w:t xml:space="preserve"> </w:t>
      </w:r>
      <w:r w:rsidR="005F5271" w:rsidRPr="006E4666">
        <w:rPr>
          <w:rFonts w:ascii="Arial" w:hAnsi="Arial" w:cs="Arial"/>
          <w:sz w:val="20"/>
          <w:szCs w:val="20"/>
        </w:rPr>
        <w:br/>
      </w:r>
      <w:r w:rsidR="005F5271">
        <w:rPr>
          <w:rFonts w:ascii="Arial" w:hAnsi="Arial" w:cs="Arial"/>
          <w:sz w:val="20"/>
          <w:szCs w:val="20"/>
        </w:rPr>
        <w:br/>
      </w:r>
      <w:r w:rsidRPr="000E49DC">
        <w:rPr>
          <w:rFonts w:ascii="Arial" w:hAnsi="Arial" w:cs="Arial"/>
          <w:b/>
          <w:sz w:val="20"/>
          <w:szCs w:val="20"/>
        </w:rPr>
        <w:t>Liever persoonlijk advies?</w:t>
      </w:r>
      <w:r w:rsidRPr="000E49DC">
        <w:rPr>
          <w:rFonts w:ascii="Arial" w:hAnsi="Arial" w:cs="Arial"/>
          <w:b/>
          <w:sz w:val="20"/>
          <w:szCs w:val="20"/>
        </w:rPr>
        <w:br/>
      </w:r>
      <w:r w:rsidR="00E77BD2" w:rsidRPr="00E77BD2">
        <w:rPr>
          <w:rFonts w:ascii="TheMix-Light" w:hAnsi="TheMix-Light" w:cs="TheMix-Light"/>
          <w:sz w:val="20"/>
          <w:szCs w:val="20"/>
        </w:rPr>
        <w:t xml:space="preserve">Heeft u vragen of wilt u graag persoonlijk advies? Bel dan de </w:t>
      </w:r>
      <w:proofErr w:type="spellStart"/>
      <w:r w:rsidR="00E77BD2" w:rsidRPr="00E77BD2">
        <w:rPr>
          <w:rFonts w:ascii="TheMix-Light" w:hAnsi="TheMix-Light" w:cs="TheMix-Light"/>
          <w:sz w:val="20"/>
          <w:szCs w:val="20"/>
        </w:rPr>
        <w:t>OverstapCoach</w:t>
      </w:r>
      <w:proofErr w:type="spellEnd"/>
      <w:r w:rsidR="00E77BD2" w:rsidRPr="00E77BD2">
        <w:rPr>
          <w:rFonts w:ascii="TheMix-Light" w:hAnsi="TheMix-Light" w:cs="TheMix-Light"/>
          <w:sz w:val="20"/>
          <w:szCs w:val="20"/>
        </w:rPr>
        <w:t xml:space="preserve"> van Menzis op </w:t>
      </w:r>
      <w:r w:rsidR="00E77BD2" w:rsidRPr="00E77BD2">
        <w:rPr>
          <w:rFonts w:ascii="TheMix-Light" w:hAnsi="TheMix-Light" w:cs="TheMix-Light"/>
          <w:b/>
          <w:sz w:val="20"/>
          <w:szCs w:val="20"/>
        </w:rPr>
        <w:t>088 222 49 00.</w:t>
      </w:r>
    </w:p>
    <w:p w14:paraId="4BEEF4D8" w14:textId="77777777" w:rsidR="00F54F06" w:rsidRDefault="00F54F06" w:rsidP="000E49DC">
      <w:pPr>
        <w:rPr>
          <w:rFonts w:ascii="Arial" w:hAnsi="Arial" w:cs="Arial"/>
          <w:sz w:val="20"/>
          <w:szCs w:val="20"/>
        </w:rPr>
      </w:pPr>
    </w:p>
    <w:p w14:paraId="2933E347" w14:textId="0C1A8ED8" w:rsidR="00F54F06" w:rsidRPr="00F54F06" w:rsidRDefault="00E00B83" w:rsidP="000E49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Hartelijke</w:t>
      </w:r>
      <w:r w:rsidR="00CC4F2D">
        <w:rPr>
          <w:rFonts w:ascii="Arial" w:hAnsi="Arial" w:cs="Arial"/>
          <w:sz w:val="20"/>
          <w:szCs w:val="20"/>
        </w:rPr>
        <w:t xml:space="preserve"> groet, </w:t>
      </w:r>
    </w:p>
    <w:p w14:paraId="04AC24AF" w14:textId="7525CC28" w:rsidR="00262365" w:rsidRPr="00E77BD2" w:rsidRDefault="00E77BD2">
      <w:pPr>
        <w:rPr>
          <w:rFonts w:ascii="Arial" w:hAnsi="Arial" w:cs="Arial"/>
          <w:color w:val="FF0000"/>
          <w:sz w:val="20"/>
          <w:szCs w:val="20"/>
        </w:rPr>
      </w:pPr>
      <w:r w:rsidRPr="00E77BD2">
        <w:rPr>
          <w:rFonts w:ascii="Arial" w:hAnsi="Arial" w:cs="Arial"/>
          <w:color w:val="FF0000"/>
          <w:sz w:val="20"/>
          <w:szCs w:val="20"/>
        </w:rPr>
        <w:t>[naam]</w:t>
      </w:r>
      <w:r w:rsidR="00262365" w:rsidRPr="00E77BD2">
        <w:rPr>
          <w:rFonts w:ascii="Arial" w:hAnsi="Arial" w:cs="Arial"/>
          <w:color w:val="FF0000"/>
          <w:sz w:val="20"/>
          <w:szCs w:val="20"/>
        </w:rPr>
        <w:t xml:space="preserve">, </w:t>
      </w:r>
      <w:r w:rsidR="00262365" w:rsidRPr="00E77BD2">
        <w:rPr>
          <w:rFonts w:ascii="Arial" w:hAnsi="Arial" w:cs="Arial"/>
          <w:color w:val="FF0000"/>
          <w:sz w:val="20"/>
          <w:szCs w:val="20"/>
        </w:rPr>
        <w:br/>
      </w:r>
      <w:r w:rsidR="00BE52AB">
        <w:rPr>
          <w:rFonts w:ascii="Arial" w:hAnsi="Arial" w:cs="Arial"/>
          <w:color w:val="FF0000"/>
          <w:sz w:val="20"/>
          <w:szCs w:val="20"/>
        </w:rPr>
        <w:t>[naam organisatie</w:t>
      </w:r>
      <w:r w:rsidRPr="00E77BD2">
        <w:rPr>
          <w:rFonts w:ascii="Arial" w:hAnsi="Arial" w:cs="Arial"/>
          <w:color w:val="FF0000"/>
          <w:sz w:val="20"/>
          <w:szCs w:val="20"/>
        </w:rPr>
        <w:t>]</w:t>
      </w:r>
    </w:p>
    <w:sectPr w:rsidR="00262365" w:rsidRPr="00E77BD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DEE50" w14:textId="77777777" w:rsidR="005F5271" w:rsidRDefault="005F5271" w:rsidP="000E49DC">
      <w:pPr>
        <w:spacing w:after="0" w:line="240" w:lineRule="auto"/>
      </w:pPr>
      <w:r>
        <w:separator/>
      </w:r>
    </w:p>
  </w:endnote>
  <w:endnote w:type="continuationSeparator" w:id="0">
    <w:p w14:paraId="731DEE51" w14:textId="77777777" w:rsidR="005F5271" w:rsidRDefault="005F5271" w:rsidP="000E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Mix">
    <w:altName w:val="TheMix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Mix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DEE4E" w14:textId="77777777" w:rsidR="005F5271" w:rsidRDefault="005F5271" w:rsidP="000E49DC">
      <w:pPr>
        <w:spacing w:after="0" w:line="240" w:lineRule="auto"/>
      </w:pPr>
      <w:r>
        <w:separator/>
      </w:r>
    </w:p>
  </w:footnote>
  <w:footnote w:type="continuationSeparator" w:id="0">
    <w:p w14:paraId="731DEE4F" w14:textId="77777777" w:rsidR="005F5271" w:rsidRDefault="005F5271" w:rsidP="000E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DEE52" w14:textId="1665D6C2" w:rsidR="005F5271" w:rsidRPr="000E49DC" w:rsidRDefault="005F5271" w:rsidP="00191A16">
    <w:pPr>
      <w:pStyle w:val="Koptekst"/>
      <w:jc w:val="right"/>
    </w:pPr>
    <w:r>
      <w:rPr>
        <w:noProof/>
        <w:lang w:eastAsia="nl-NL"/>
      </w:rPr>
      <w:t xml:space="preserve">    </w:t>
    </w:r>
    <w:r>
      <w:rPr>
        <w:noProof/>
        <w:lang w:eastAsia="nl-NL"/>
      </w:rPr>
      <w:drawing>
        <wp:inline distT="0" distB="0" distL="0" distR="0" wp14:anchorId="731DEE55" wp14:editId="731DEE56">
          <wp:extent cx="1076325" cy="530009"/>
          <wp:effectExtent l="0" t="0" r="0" b="381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530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399"/>
    <w:multiLevelType w:val="hybridMultilevel"/>
    <w:tmpl w:val="D88296B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E53988"/>
    <w:multiLevelType w:val="hybridMultilevel"/>
    <w:tmpl w:val="A9F6D83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DC"/>
    <w:rsid w:val="00005E8E"/>
    <w:rsid w:val="00007129"/>
    <w:rsid w:val="0004289C"/>
    <w:rsid w:val="000B01BE"/>
    <w:rsid w:val="000E49DC"/>
    <w:rsid w:val="001072EC"/>
    <w:rsid w:val="0016280A"/>
    <w:rsid w:val="00191A16"/>
    <w:rsid w:val="001C3203"/>
    <w:rsid w:val="001C513A"/>
    <w:rsid w:val="001C763C"/>
    <w:rsid w:val="001D6064"/>
    <w:rsid w:val="00214F65"/>
    <w:rsid w:val="00262365"/>
    <w:rsid w:val="00277B15"/>
    <w:rsid w:val="002B1887"/>
    <w:rsid w:val="00305E37"/>
    <w:rsid w:val="003150BE"/>
    <w:rsid w:val="003711BD"/>
    <w:rsid w:val="0039537B"/>
    <w:rsid w:val="003D6030"/>
    <w:rsid w:val="00465A20"/>
    <w:rsid w:val="005376EA"/>
    <w:rsid w:val="00580C12"/>
    <w:rsid w:val="005F5271"/>
    <w:rsid w:val="00694BC1"/>
    <w:rsid w:val="006A6532"/>
    <w:rsid w:val="006E4666"/>
    <w:rsid w:val="0077010F"/>
    <w:rsid w:val="007F6007"/>
    <w:rsid w:val="00850B4A"/>
    <w:rsid w:val="00870BEA"/>
    <w:rsid w:val="00871BCE"/>
    <w:rsid w:val="008B4DE1"/>
    <w:rsid w:val="008C7BC6"/>
    <w:rsid w:val="00946350"/>
    <w:rsid w:val="009677A7"/>
    <w:rsid w:val="00967BBC"/>
    <w:rsid w:val="009C1D05"/>
    <w:rsid w:val="00A33BFA"/>
    <w:rsid w:val="00A63842"/>
    <w:rsid w:val="00AF432B"/>
    <w:rsid w:val="00B71B86"/>
    <w:rsid w:val="00B76F26"/>
    <w:rsid w:val="00BB5503"/>
    <w:rsid w:val="00BB73D4"/>
    <w:rsid w:val="00BC1811"/>
    <w:rsid w:val="00BE52AB"/>
    <w:rsid w:val="00BE7F13"/>
    <w:rsid w:val="00C008DD"/>
    <w:rsid w:val="00C52D6E"/>
    <w:rsid w:val="00CC4F2D"/>
    <w:rsid w:val="00CD78B9"/>
    <w:rsid w:val="00D471B0"/>
    <w:rsid w:val="00D56333"/>
    <w:rsid w:val="00D84E4C"/>
    <w:rsid w:val="00E00B83"/>
    <w:rsid w:val="00E360DC"/>
    <w:rsid w:val="00E77BD2"/>
    <w:rsid w:val="00EB5E4A"/>
    <w:rsid w:val="00F11BF9"/>
    <w:rsid w:val="00F23D47"/>
    <w:rsid w:val="00F30D44"/>
    <w:rsid w:val="00F5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731DE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E49D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E49DC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0E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0E4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49DC"/>
  </w:style>
  <w:style w:type="paragraph" w:styleId="Voettekst">
    <w:name w:val="footer"/>
    <w:basedOn w:val="Standaard"/>
    <w:link w:val="VoettekstChar"/>
    <w:uiPriority w:val="99"/>
    <w:unhideWhenUsed/>
    <w:rsid w:val="000E4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49DC"/>
  </w:style>
  <w:style w:type="paragraph" w:styleId="Ballontekst">
    <w:name w:val="Balloon Text"/>
    <w:basedOn w:val="Standaard"/>
    <w:link w:val="BallontekstChar"/>
    <w:uiPriority w:val="99"/>
    <w:semiHidden/>
    <w:unhideWhenUsed/>
    <w:rsid w:val="000E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49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6350"/>
    <w:pPr>
      <w:autoSpaceDE w:val="0"/>
      <w:autoSpaceDN w:val="0"/>
      <w:adjustRightInd w:val="0"/>
      <w:spacing w:after="0" w:line="240" w:lineRule="auto"/>
    </w:pPr>
    <w:rPr>
      <w:rFonts w:ascii="TheMix" w:hAnsi="TheMix" w:cs="TheMix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46350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946350"/>
    <w:rPr>
      <w:rFonts w:cs="TheMix"/>
      <w:i/>
      <w:iCs/>
      <w:color w:val="000000"/>
      <w:sz w:val="36"/>
      <w:szCs w:val="3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F432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F432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F432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432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F432B"/>
    <w:rPr>
      <w:b/>
      <w:bCs/>
      <w:sz w:val="20"/>
      <w:szCs w:val="20"/>
    </w:rPr>
  </w:style>
  <w:style w:type="paragraph" w:styleId="Geenafstand">
    <w:name w:val="No Spacing"/>
    <w:uiPriority w:val="1"/>
    <w:qFormat/>
    <w:rsid w:val="005F5271"/>
    <w:pPr>
      <w:spacing w:after="0" w:line="240" w:lineRule="auto"/>
    </w:pPr>
    <w:rPr>
      <w:rFonts w:ascii="Calibri" w:hAnsi="Calibri" w:cs="Times New Roman"/>
    </w:rPr>
  </w:style>
  <w:style w:type="character" w:customStyle="1" w:styleId="apple-converted-space">
    <w:name w:val="apple-converted-space"/>
    <w:basedOn w:val="Standaardalinea-lettertype"/>
    <w:rsid w:val="006A6532"/>
  </w:style>
  <w:style w:type="character" w:styleId="Hyperlink">
    <w:name w:val="Hyperlink"/>
    <w:basedOn w:val="Standaardalinea-lettertype"/>
    <w:uiPriority w:val="99"/>
    <w:unhideWhenUsed/>
    <w:rsid w:val="00262365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E77B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E49D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E49DC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0E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0E4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49DC"/>
  </w:style>
  <w:style w:type="paragraph" w:styleId="Voettekst">
    <w:name w:val="footer"/>
    <w:basedOn w:val="Standaard"/>
    <w:link w:val="VoettekstChar"/>
    <w:uiPriority w:val="99"/>
    <w:unhideWhenUsed/>
    <w:rsid w:val="000E4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49DC"/>
  </w:style>
  <w:style w:type="paragraph" w:styleId="Ballontekst">
    <w:name w:val="Balloon Text"/>
    <w:basedOn w:val="Standaard"/>
    <w:link w:val="BallontekstChar"/>
    <w:uiPriority w:val="99"/>
    <w:semiHidden/>
    <w:unhideWhenUsed/>
    <w:rsid w:val="000E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49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6350"/>
    <w:pPr>
      <w:autoSpaceDE w:val="0"/>
      <w:autoSpaceDN w:val="0"/>
      <w:adjustRightInd w:val="0"/>
      <w:spacing w:after="0" w:line="240" w:lineRule="auto"/>
    </w:pPr>
    <w:rPr>
      <w:rFonts w:ascii="TheMix" w:hAnsi="TheMix" w:cs="TheMix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46350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946350"/>
    <w:rPr>
      <w:rFonts w:cs="TheMix"/>
      <w:i/>
      <w:iCs/>
      <w:color w:val="000000"/>
      <w:sz w:val="36"/>
      <w:szCs w:val="3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F432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F432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F432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432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F432B"/>
    <w:rPr>
      <w:b/>
      <w:bCs/>
      <w:sz w:val="20"/>
      <w:szCs w:val="20"/>
    </w:rPr>
  </w:style>
  <w:style w:type="paragraph" w:styleId="Geenafstand">
    <w:name w:val="No Spacing"/>
    <w:uiPriority w:val="1"/>
    <w:qFormat/>
    <w:rsid w:val="005F5271"/>
    <w:pPr>
      <w:spacing w:after="0" w:line="240" w:lineRule="auto"/>
    </w:pPr>
    <w:rPr>
      <w:rFonts w:ascii="Calibri" w:hAnsi="Calibri" w:cs="Times New Roman"/>
    </w:rPr>
  </w:style>
  <w:style w:type="character" w:customStyle="1" w:styleId="apple-converted-space">
    <w:name w:val="apple-converted-space"/>
    <w:basedOn w:val="Standaardalinea-lettertype"/>
    <w:rsid w:val="006A6532"/>
  </w:style>
  <w:style w:type="character" w:styleId="Hyperlink">
    <w:name w:val="Hyperlink"/>
    <w:basedOn w:val="Standaardalinea-lettertype"/>
    <w:uiPriority w:val="99"/>
    <w:unhideWhenUsed/>
    <w:rsid w:val="00262365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E77B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nzis.nl/collectief?utm_source=zakelijk&amp;utm_medium=briefbijflyer&amp;utm_campaign=najaar2018&amp;utm_term=standaard&amp;utm_content=menzisnlcollectie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Menzis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Baltes-Weijers, Esther</dc:creator>
  <cp:lastModifiedBy>Ripke, Evelien</cp:lastModifiedBy>
  <cp:revision>12</cp:revision>
  <dcterms:created xsi:type="dcterms:W3CDTF">2018-10-12T13:15:00Z</dcterms:created>
  <dcterms:modified xsi:type="dcterms:W3CDTF">2018-11-20T13:02:00Z</dcterms:modified>
</cp:coreProperties>
</file>