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EE35" w14:textId="6992AC7C" w:rsidR="00191A16" w:rsidRDefault="0004289C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  <w:r w:rsidRPr="0004289C">
        <w:rPr>
          <w:rFonts w:ascii="TheMix-Light" w:hAnsi="TheMix-Light" w:cs="TheMix-Light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EE21E" wp14:editId="1D4487E9">
                <wp:simplePos x="0" y="0"/>
                <wp:positionH relativeFrom="column">
                  <wp:posOffset>3152775</wp:posOffset>
                </wp:positionH>
                <wp:positionV relativeFrom="paragraph">
                  <wp:posOffset>-525780</wp:posOffset>
                </wp:positionV>
                <wp:extent cx="1409700" cy="1403985"/>
                <wp:effectExtent l="0" t="0" r="0" b="88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300DD" w14:textId="3022CD9A" w:rsidR="00814572" w:rsidRPr="0004289C" w:rsidRDefault="00814572">
                            <w:pPr>
                              <w:rPr>
                                <w:color w:val="FF0000"/>
                              </w:rPr>
                            </w:pPr>
                            <w:r w:rsidRPr="0004289C">
                              <w:rPr>
                                <w:color w:val="FF0000"/>
                              </w:rPr>
                              <w:t>Logo bedrijf invoegen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BEE21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8.25pt;margin-top:-41.4pt;width:11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" stroked="f">
                <v:textbox style="mso-fit-shape-to-text:t">
                  <w:txbxContent>
                    <w:p w14:paraId="3E1300DD" w14:textId="3022CD9A" w:rsidR="00814572" w:rsidRPr="0004289C" w:rsidRDefault="00814572">
                      <w:pPr>
                        <w:rPr>
                          <w:color w:val="FF0000"/>
                        </w:rPr>
                      </w:pPr>
                      <w:r w:rsidRPr="0004289C">
                        <w:rPr>
                          <w:color w:val="FF0000"/>
                        </w:rPr>
                        <w:t>Logo bedrijf invoegen</w:t>
                      </w:r>
                    </w:p>
                  </w:txbxContent>
                </v:textbox>
              </v:shape>
            </w:pict>
          </mc:Fallback>
        </mc:AlternateContent>
      </w:r>
    </w:p>
    <w:p w14:paraId="731DEE36" w14:textId="77777777" w:rsidR="00191A16" w:rsidRDefault="00191A16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</w:p>
    <w:p w14:paraId="731DEE37" w14:textId="77777777" w:rsidR="00191A16" w:rsidRDefault="00191A16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</w:p>
    <w:p w14:paraId="731DEE38" w14:textId="77777777" w:rsidR="000E49DC" w:rsidRPr="000E49DC" w:rsidRDefault="000E49DC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  <w:r w:rsidRPr="000E49DC">
        <w:rPr>
          <w:rFonts w:ascii="Arial" w:hAnsi="Arial" w:cs="Arial"/>
          <w:color w:val="010202"/>
          <w:sz w:val="20"/>
          <w:szCs w:val="20"/>
        </w:rPr>
        <w:t>Naam</w:t>
      </w:r>
    </w:p>
    <w:p w14:paraId="731DEE39" w14:textId="77777777" w:rsidR="000E49DC" w:rsidRPr="000E49DC" w:rsidRDefault="000E49DC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  <w:r w:rsidRPr="000E49DC">
        <w:rPr>
          <w:rFonts w:ascii="Arial" w:hAnsi="Arial" w:cs="Arial"/>
          <w:color w:val="010202"/>
          <w:sz w:val="20"/>
          <w:szCs w:val="20"/>
        </w:rPr>
        <w:t>Adres</w:t>
      </w:r>
    </w:p>
    <w:p w14:paraId="731DEE3A" w14:textId="7839E3A4" w:rsidR="000E49DC" w:rsidRPr="000E49DC" w:rsidRDefault="00631425" w:rsidP="000E4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10202"/>
          <w:sz w:val="20"/>
          <w:szCs w:val="20"/>
        </w:rPr>
      </w:pPr>
      <w:r>
        <w:rPr>
          <w:rFonts w:ascii="Arial" w:hAnsi="Arial" w:cs="Arial"/>
          <w:color w:val="010202"/>
          <w:sz w:val="20"/>
          <w:szCs w:val="20"/>
        </w:rPr>
        <w:t xml:space="preserve">Postcode </w:t>
      </w:r>
    </w:p>
    <w:p w14:paraId="731DEE3B" w14:textId="77777777" w:rsidR="000E49DC" w:rsidRPr="000E49DC" w:rsidRDefault="000E49DC" w:rsidP="000E49DC">
      <w:pPr>
        <w:rPr>
          <w:rFonts w:ascii="Arial" w:hAnsi="Arial" w:cs="Arial"/>
          <w:sz w:val="20"/>
          <w:szCs w:val="20"/>
        </w:rPr>
      </w:pPr>
      <w:r w:rsidRPr="000E49DC">
        <w:rPr>
          <w:rFonts w:ascii="Arial" w:hAnsi="Arial" w:cs="Arial"/>
          <w:color w:val="010202"/>
          <w:sz w:val="20"/>
          <w:szCs w:val="20"/>
        </w:rPr>
        <w:t>Land</w:t>
      </w:r>
    </w:p>
    <w:p w14:paraId="731DEE3C" w14:textId="77777777" w:rsidR="00946350" w:rsidRDefault="00946350" w:rsidP="00946350">
      <w:pPr>
        <w:pStyle w:val="Default"/>
      </w:pPr>
    </w:p>
    <w:p w14:paraId="1884C5D7" w14:textId="77777777" w:rsidR="00007129" w:rsidRDefault="00007129" w:rsidP="00946350">
      <w:pPr>
        <w:pStyle w:val="Default"/>
      </w:pPr>
    </w:p>
    <w:p w14:paraId="731DEE3D" w14:textId="77777777" w:rsidR="00946350" w:rsidRDefault="00946350" w:rsidP="00946350">
      <w:pPr>
        <w:pStyle w:val="Pa0"/>
      </w:pPr>
    </w:p>
    <w:p w14:paraId="3F3130FC" w14:textId="00C8C069" w:rsidR="00C53181" w:rsidRPr="008B2C51" w:rsidRDefault="006E346A" w:rsidP="00C531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B2C51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Elke dag fit naar uw werk</w:t>
      </w:r>
    </w:p>
    <w:p w14:paraId="5D310BF6" w14:textId="35961338" w:rsidR="00C53181" w:rsidRPr="008B2C51" w:rsidRDefault="00C53181" w:rsidP="00C5318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B2C51">
        <w:rPr>
          <w:rStyle w:val="normaltextrun"/>
          <w:rFonts w:ascii="Arial" w:hAnsi="Arial" w:cs="Arial"/>
          <w:i/>
          <w:iCs/>
          <w:color w:val="000000"/>
          <w:sz w:val="28"/>
          <w:szCs w:val="28"/>
        </w:rPr>
        <w:t>Profiteer van korting op uw zorgverzekering</w:t>
      </w:r>
      <w:r w:rsidRPr="008B2C51">
        <w:rPr>
          <w:rStyle w:val="eop"/>
          <w:rFonts w:ascii="Arial" w:hAnsi="Arial" w:cs="Arial"/>
          <w:color w:val="000000"/>
          <w:sz w:val="28"/>
          <w:szCs w:val="28"/>
        </w:rPr>
        <w:t> </w:t>
      </w:r>
      <w:r w:rsidR="006E346A" w:rsidRPr="008B2C51">
        <w:rPr>
          <w:rStyle w:val="eop"/>
          <w:rFonts w:ascii="Arial" w:hAnsi="Arial" w:cs="Arial"/>
          <w:color w:val="000000"/>
          <w:sz w:val="28"/>
          <w:szCs w:val="28"/>
        </w:rPr>
        <w:t xml:space="preserve">via </w:t>
      </w:r>
      <w:r w:rsidR="006E346A" w:rsidRPr="008B2C51">
        <w:rPr>
          <w:rStyle w:val="eop"/>
          <w:rFonts w:ascii="Arial" w:hAnsi="Arial" w:cs="Arial"/>
          <w:color w:val="FF0000"/>
          <w:sz w:val="28"/>
          <w:szCs w:val="28"/>
        </w:rPr>
        <w:t>[naam organisatie]</w:t>
      </w:r>
    </w:p>
    <w:p w14:paraId="3DA4C318" w14:textId="77777777" w:rsidR="00C53181" w:rsidRDefault="00C53181" w:rsidP="00C531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5FF8FB" w14:textId="77777777" w:rsidR="008B2C51" w:rsidRDefault="008B2C51" w:rsidP="00C53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</w:p>
    <w:p w14:paraId="74DD4AAE" w14:textId="3AEC8967" w:rsidR="00C53181" w:rsidRDefault="00C53181" w:rsidP="00C5318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Beste collega,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886E2AE" w14:textId="77777777" w:rsidR="00C53181" w:rsidRDefault="00C53181" w:rsidP="00C531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14:paraId="19B31597" w14:textId="5B507C81" w:rsidR="00C53181" w:rsidRPr="00E47517" w:rsidRDefault="00C53181" w:rsidP="00C5318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Gefeliciteerd met uw nieuwe baan! Omdat u bent veranderd van werkgever kunt u nu voor een zorgverzekering bij </w:t>
      </w:r>
      <w:proofErr w:type="spellStart"/>
      <w:r w:rsidRPr="00E47517">
        <w:rPr>
          <w:rStyle w:val="spellingerror"/>
          <w:rFonts w:ascii="Arial" w:hAnsi="Arial" w:cs="Arial"/>
          <w:color w:val="000000"/>
          <w:sz w:val="20"/>
          <w:szCs w:val="20"/>
        </w:rPr>
        <w:t>Menzis</w:t>
      </w:r>
      <w:proofErr w:type="spellEnd"/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kiezen. Bij </w:t>
      </w:r>
      <w:r w:rsidRPr="00E47517">
        <w:rPr>
          <w:rStyle w:val="normaltextrun"/>
          <w:rFonts w:ascii="Arial" w:hAnsi="Arial" w:cs="Arial"/>
          <w:color w:val="FF0000"/>
          <w:sz w:val="20"/>
          <w:szCs w:val="20"/>
        </w:rPr>
        <w:t xml:space="preserve">[naam organisatie] </w:t>
      </w: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hebben we met </w:t>
      </w:r>
      <w:proofErr w:type="spellStart"/>
      <w:r w:rsidRPr="00E47517">
        <w:rPr>
          <w:rStyle w:val="spellingerror"/>
          <w:rFonts w:ascii="Arial" w:hAnsi="Arial" w:cs="Arial"/>
          <w:color w:val="000000"/>
          <w:sz w:val="20"/>
          <w:szCs w:val="20"/>
        </w:rPr>
        <w:t>Menzis</w:t>
      </w:r>
      <w:proofErr w:type="spellEnd"/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afspraken gemaakt over de collectieve zorgverzekering. Met korting voor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u en uw </w:t>
      </w: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>gezinsleden. </w:t>
      </w:r>
      <w:r w:rsidR="00814572">
        <w:rPr>
          <w:rStyle w:val="normaltextrun"/>
          <w:rFonts w:ascii="Arial" w:hAnsi="Arial" w:cs="Arial"/>
          <w:color w:val="000000"/>
          <w:sz w:val="20"/>
          <w:szCs w:val="20"/>
        </w:rPr>
        <w:t xml:space="preserve">Kent u daarnaast </w:t>
      </w:r>
      <w:proofErr w:type="spellStart"/>
      <w:r w:rsidR="00814572">
        <w:rPr>
          <w:rStyle w:val="normaltextrun"/>
          <w:rFonts w:ascii="Arial" w:hAnsi="Arial" w:cs="Arial"/>
          <w:color w:val="000000"/>
          <w:sz w:val="20"/>
          <w:szCs w:val="20"/>
        </w:rPr>
        <w:t>S</w:t>
      </w:r>
      <w:r w:rsidRPr="00E47517">
        <w:rPr>
          <w:rStyle w:val="spellingerror"/>
          <w:rFonts w:ascii="Arial" w:hAnsi="Arial" w:cs="Arial"/>
          <w:color w:val="000000"/>
          <w:sz w:val="20"/>
          <w:szCs w:val="20"/>
        </w:rPr>
        <w:t>amenGezond</w:t>
      </w:r>
      <w:proofErr w:type="spellEnd"/>
      <w:r w:rsidR="00862713">
        <w:rPr>
          <w:rStyle w:val="normaltextrun"/>
          <w:rFonts w:ascii="Arial" w:hAnsi="Arial" w:cs="Arial"/>
          <w:color w:val="000000"/>
          <w:sz w:val="20"/>
          <w:szCs w:val="20"/>
        </w:rPr>
        <w:t>?</w:t>
      </w:r>
      <w:r w:rsidR="009E2CB1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>Het online gezondheidsprogramma met bijbehorende app helpt u het maximale uit uw leven te halen. In de leaflet leest u er meer over.</w:t>
      </w: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64FF64F" w14:textId="77777777" w:rsidR="00C53181" w:rsidRPr="00E47517" w:rsidRDefault="00C53181" w:rsidP="00C5318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4A8EDDF" w14:textId="77777777" w:rsidR="00C53181" w:rsidRPr="00E47517" w:rsidRDefault="00C53181" w:rsidP="00C5318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Daarom kiest </w:t>
      </w:r>
      <w:r w:rsidRPr="00E47517">
        <w:rPr>
          <w:rStyle w:val="normaltextrun"/>
          <w:rFonts w:ascii="Arial" w:hAnsi="Arial" w:cs="Arial"/>
          <w:b/>
          <w:bCs/>
          <w:color w:val="FF0000"/>
          <w:sz w:val="20"/>
          <w:szCs w:val="20"/>
        </w:rPr>
        <w:t xml:space="preserve">[naam organisatie] </w:t>
      </w:r>
      <w:r w:rsidRPr="00E4751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voor </w:t>
      </w:r>
      <w:proofErr w:type="spellStart"/>
      <w:r w:rsidRPr="00E47517">
        <w:rPr>
          <w:rStyle w:val="spellingerror"/>
          <w:rFonts w:ascii="Arial" w:hAnsi="Arial" w:cs="Arial"/>
          <w:b/>
          <w:bCs/>
          <w:color w:val="000000"/>
          <w:sz w:val="20"/>
          <w:szCs w:val="20"/>
        </w:rPr>
        <w:t>Menzis</w:t>
      </w:r>
      <w:proofErr w:type="spellEnd"/>
      <w:r w:rsidRPr="00E4751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:</w:t>
      </w: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FBA4E31" w14:textId="77777777" w:rsidR="00C53181" w:rsidRPr="00E47517" w:rsidRDefault="00C53181" w:rsidP="00C53181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Premiekorting via </w:t>
      </w:r>
      <w:r w:rsidRPr="00E47517">
        <w:rPr>
          <w:rStyle w:val="normaltextrun"/>
          <w:rFonts w:ascii="Arial" w:hAnsi="Arial" w:cs="Arial"/>
          <w:color w:val="FF0000"/>
          <w:sz w:val="20"/>
          <w:szCs w:val="20"/>
        </w:rPr>
        <w:t>[naam organisatie]</w:t>
      </w: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95680E5" w14:textId="00DA96CC" w:rsidR="00C53181" w:rsidRPr="00E47517" w:rsidRDefault="00C53181" w:rsidP="00C53181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Gezonder en fitter met </w:t>
      </w:r>
      <w:proofErr w:type="spellStart"/>
      <w:r w:rsidRPr="00E47517">
        <w:rPr>
          <w:rStyle w:val="spellingerror"/>
          <w:rFonts w:ascii="Arial" w:hAnsi="Arial" w:cs="Arial"/>
          <w:color w:val="000000"/>
          <w:sz w:val="20"/>
          <w:szCs w:val="20"/>
        </w:rPr>
        <w:t>SamenGezond</w:t>
      </w:r>
      <w:proofErr w:type="spellEnd"/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69BBBE4" w14:textId="77777777" w:rsidR="00C53181" w:rsidRPr="00E47517" w:rsidRDefault="00C53181" w:rsidP="00C5318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>U kunt terecht in elk ziekenhuis en kiest zelf uw huisarts</w:t>
      </w: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F83E67A" w14:textId="77777777" w:rsidR="00C53181" w:rsidRPr="00E47517" w:rsidRDefault="00C53181" w:rsidP="00C53181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>Iedereen is welkom: we selecteren niet op gezondheid of leeftijd</w:t>
      </w: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22DCF8E" w14:textId="77777777" w:rsidR="00C53181" w:rsidRPr="00E47517" w:rsidRDefault="00C53181" w:rsidP="00C5318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2805088" w14:textId="38349E19" w:rsidR="00C53181" w:rsidRPr="00E47517" w:rsidRDefault="00C53181" w:rsidP="00C5318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Bekijk uw aanbod op </w:t>
      </w:r>
      <w:hyperlink r:id="rId7" w:tgtFrame="_blank" w:history="1">
        <w:r w:rsidRPr="008B2C51">
          <w:rPr>
            <w:rStyle w:val="normaltextrun"/>
            <w:rFonts w:ascii="Arial" w:hAnsi="Arial" w:cs="Arial"/>
            <w:bCs/>
            <w:i/>
            <w:iCs/>
            <w:color w:val="000000"/>
            <w:sz w:val="20"/>
            <w:szCs w:val="20"/>
          </w:rPr>
          <w:t>menzis.nl/collectief</w:t>
        </w:r>
      </w:hyperlink>
      <w:r w:rsidRPr="00E4751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.</w:t>
      </w: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 </w:t>
      </w:r>
      <w:r w:rsidRPr="00E47517">
        <w:rPr>
          <w:rStyle w:val="scxw20220156"/>
          <w:rFonts w:ascii="Arial" w:hAnsi="Arial" w:cs="Arial"/>
          <w:color w:val="000000"/>
          <w:sz w:val="20"/>
          <w:szCs w:val="20"/>
        </w:rPr>
        <w:t> </w:t>
      </w:r>
      <w:r w:rsidRPr="00E47517">
        <w:rPr>
          <w:rFonts w:ascii="Arial" w:hAnsi="Arial" w:cs="Arial"/>
          <w:color w:val="000000"/>
          <w:sz w:val="20"/>
          <w:szCs w:val="20"/>
        </w:rPr>
        <w:br/>
      </w:r>
      <w:r w:rsidRPr="00E47517">
        <w:rPr>
          <w:rStyle w:val="scxw20220156"/>
          <w:rFonts w:ascii="Arial" w:hAnsi="Arial" w:cs="Arial"/>
          <w:color w:val="000000"/>
          <w:sz w:val="20"/>
          <w:szCs w:val="20"/>
        </w:rPr>
        <w:t> </w:t>
      </w:r>
      <w:r w:rsidRPr="00E47517">
        <w:rPr>
          <w:rFonts w:ascii="Arial" w:hAnsi="Arial" w:cs="Arial"/>
          <w:color w:val="000000"/>
          <w:sz w:val="20"/>
          <w:szCs w:val="20"/>
        </w:rPr>
        <w:br/>
      </w:r>
      <w:bookmarkStart w:id="0" w:name="_Hlk534295433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Stap tussentijds over</w:t>
      </w: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20FB11F" w14:textId="5A8C0A68" w:rsidR="0027257E" w:rsidRPr="0027257E" w:rsidRDefault="0027257E" w:rsidP="0027257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 w:rsidRPr="0027257E">
        <w:rPr>
          <w:rStyle w:val="normaltextrun"/>
          <w:rFonts w:ascii="Arial" w:hAnsi="Arial" w:cs="Arial"/>
          <w:color w:val="000000"/>
          <w:sz w:val="20"/>
          <w:szCs w:val="20"/>
        </w:rPr>
        <w:t xml:space="preserve">Bent u op dit moment al ergens ander collectief verzekerd? Dan u direct overstappen naar de collectieve zorgverzekering van </w:t>
      </w:r>
      <w:r w:rsidRPr="0027257E">
        <w:rPr>
          <w:rStyle w:val="normaltextrun"/>
          <w:rFonts w:ascii="Arial" w:hAnsi="Arial" w:cs="Arial"/>
          <w:color w:val="FF0000"/>
          <w:sz w:val="20"/>
          <w:szCs w:val="20"/>
        </w:rPr>
        <w:t xml:space="preserve">[voeg naam organisatie in]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en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</w:rPr>
        <w:t>Menzis</w:t>
      </w:r>
      <w:proofErr w:type="spellEnd"/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 w:rsidRPr="0027257E">
        <w:rPr>
          <w:rStyle w:val="normaltextrun"/>
          <w:rFonts w:ascii="Arial" w:hAnsi="Arial" w:cs="Arial"/>
          <w:color w:val="000000"/>
          <w:sz w:val="20"/>
          <w:szCs w:val="20"/>
        </w:rPr>
        <w:t xml:space="preserve"> Bent u al verzekerd bij </w:t>
      </w:r>
      <w:proofErr w:type="spellStart"/>
      <w:r w:rsidRPr="0027257E">
        <w:rPr>
          <w:rStyle w:val="normaltextrun"/>
          <w:rFonts w:ascii="Arial" w:hAnsi="Arial" w:cs="Arial"/>
          <w:color w:val="000000"/>
          <w:sz w:val="20"/>
          <w:szCs w:val="20"/>
        </w:rPr>
        <w:t>Menzis</w:t>
      </w:r>
      <w:proofErr w:type="spellEnd"/>
      <w:r w:rsidRPr="0027257E">
        <w:rPr>
          <w:rStyle w:val="normaltextrun"/>
          <w:rFonts w:ascii="Arial" w:hAnsi="Arial" w:cs="Arial"/>
          <w:color w:val="000000"/>
          <w:sz w:val="20"/>
          <w:szCs w:val="20"/>
        </w:rPr>
        <w:t xml:space="preserve"> maar nog niet collectief? Ook dan kunt u direct overstappen. In alle andere gevallen kunt u per 1 januari van het volgende jaar profiteren van de voordelen van onze collectieve zorgverzekering.</w:t>
      </w:r>
      <w:r w:rsidRPr="0027257E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62F0CD24" w14:textId="77777777" w:rsidR="00C53181" w:rsidRPr="00E47517" w:rsidRDefault="00C53181" w:rsidP="00C53181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AFABF2F" w14:textId="7E01BC16" w:rsidR="00C53181" w:rsidRPr="00E47517" w:rsidRDefault="00C53181" w:rsidP="00C5318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C178A">
        <w:rPr>
          <w:rStyle w:val="normaltextrun"/>
          <w:rFonts w:ascii="Arial" w:hAnsi="Arial" w:cs="Arial"/>
          <w:b/>
          <w:color w:val="000000"/>
          <w:sz w:val="20"/>
          <w:szCs w:val="20"/>
        </w:rPr>
        <w:t>Hoe kan ik overstappen?</w:t>
      </w:r>
      <w:r w:rsidRPr="00EC178A">
        <w:rPr>
          <w:rStyle w:val="scxw20220156"/>
          <w:rFonts w:ascii="Arial" w:hAnsi="Arial" w:cs="Arial"/>
          <w:b/>
          <w:color w:val="000000"/>
          <w:sz w:val="20"/>
          <w:szCs w:val="20"/>
        </w:rPr>
        <w:t> </w:t>
      </w:r>
      <w:r w:rsidRPr="00E47517">
        <w:rPr>
          <w:rFonts w:ascii="Arial" w:hAnsi="Arial" w:cs="Arial"/>
          <w:color w:val="000000"/>
          <w:sz w:val="20"/>
          <w:szCs w:val="20"/>
        </w:rPr>
        <w:br/>
      </w: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Wilt u overstappen? Ga naar </w:t>
      </w:r>
      <w:hyperlink r:id="rId8" w:history="1">
        <w:r w:rsidRPr="00D2215E">
          <w:rPr>
            <w:rStyle w:val="Hyperlink"/>
            <w:rFonts w:ascii="Arial" w:hAnsi="Arial" w:cs="Arial"/>
            <w:i/>
            <w:color w:val="auto"/>
            <w:sz w:val="20"/>
            <w:szCs w:val="20"/>
            <w:u w:val="none"/>
          </w:rPr>
          <w:t>menzis.nl/collectief</w:t>
        </w:r>
      </w:hyperlink>
      <w:r w:rsidRPr="00D2215E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en stap over. Wilt u liever persoonlijk advies? Bel dan de </w:t>
      </w:r>
      <w:proofErr w:type="spellStart"/>
      <w:r w:rsidR="00E765AF">
        <w:rPr>
          <w:rStyle w:val="normaltextrun"/>
          <w:rFonts w:ascii="Arial" w:hAnsi="Arial" w:cs="Arial"/>
          <w:color w:val="000000"/>
          <w:sz w:val="20"/>
          <w:szCs w:val="20"/>
        </w:rPr>
        <w:t>Menzis</w:t>
      </w:r>
      <w:proofErr w:type="spellEnd"/>
      <w:r w:rsidR="00E765AF">
        <w:rPr>
          <w:rStyle w:val="normaltextrun"/>
          <w:rFonts w:ascii="Arial" w:hAnsi="Arial" w:cs="Arial"/>
          <w:color w:val="000000"/>
          <w:sz w:val="20"/>
          <w:szCs w:val="20"/>
        </w:rPr>
        <w:t xml:space="preserve"> Klantenservice </w:t>
      </w: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 xml:space="preserve">op </w:t>
      </w:r>
      <w:r w:rsidRPr="00E4751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088 222 </w:t>
      </w:r>
      <w:r w:rsidR="00E765AF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40</w:t>
      </w:r>
      <w:r w:rsidR="00F302F2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4</w:t>
      </w:r>
      <w:bookmarkStart w:id="1" w:name="_GoBack"/>
      <w:bookmarkEnd w:id="1"/>
      <w:r w:rsidRPr="00E47517"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0.</w:t>
      </w: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bookmarkEnd w:id="0"/>
    <w:p w14:paraId="10855780" w14:textId="77777777" w:rsidR="00C53181" w:rsidRPr="00E47517" w:rsidRDefault="00C53181" w:rsidP="00C5318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67A92C7" w14:textId="77777777" w:rsidR="00C53181" w:rsidRPr="00E47517" w:rsidRDefault="00C53181" w:rsidP="00C5318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color w:val="000000"/>
          <w:sz w:val="20"/>
          <w:szCs w:val="20"/>
        </w:rPr>
        <w:t>Hartelijke groet, </w:t>
      </w:r>
      <w:r w:rsidRPr="00E47517"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75DCEDD" w14:textId="77777777" w:rsidR="00C53181" w:rsidRPr="00E47517" w:rsidRDefault="00C53181" w:rsidP="00C53181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E47517">
        <w:rPr>
          <w:rStyle w:val="normaltextrun"/>
          <w:rFonts w:ascii="Arial" w:hAnsi="Arial" w:cs="Arial"/>
          <w:color w:val="FF0000"/>
          <w:sz w:val="20"/>
          <w:szCs w:val="20"/>
        </w:rPr>
        <w:t>[</w:t>
      </w:r>
      <w:r w:rsidRPr="00E47517">
        <w:rPr>
          <w:rStyle w:val="contextualspellingandgrammarerror"/>
          <w:rFonts w:ascii="Arial" w:hAnsi="Arial" w:cs="Arial"/>
          <w:color w:val="FF0000"/>
          <w:sz w:val="20"/>
          <w:szCs w:val="20"/>
        </w:rPr>
        <w:t>naam</w:t>
      </w:r>
      <w:r w:rsidRPr="00E47517">
        <w:rPr>
          <w:rStyle w:val="normaltextrun"/>
          <w:rFonts w:ascii="Arial" w:hAnsi="Arial" w:cs="Arial"/>
          <w:color w:val="FF0000"/>
          <w:sz w:val="20"/>
          <w:szCs w:val="20"/>
        </w:rPr>
        <w:t xml:space="preserve">], </w:t>
      </w:r>
      <w:r w:rsidRPr="00E47517">
        <w:rPr>
          <w:rStyle w:val="scxw20220156"/>
          <w:rFonts w:ascii="Arial" w:hAnsi="Arial" w:cs="Arial"/>
          <w:color w:val="000000"/>
          <w:sz w:val="20"/>
          <w:szCs w:val="20"/>
        </w:rPr>
        <w:t> </w:t>
      </w:r>
      <w:r w:rsidRPr="00E47517">
        <w:rPr>
          <w:rFonts w:ascii="Arial" w:hAnsi="Arial" w:cs="Arial"/>
          <w:color w:val="000000"/>
          <w:sz w:val="20"/>
          <w:szCs w:val="20"/>
        </w:rPr>
        <w:br/>
      </w:r>
      <w:r w:rsidRPr="00E47517">
        <w:rPr>
          <w:rStyle w:val="normaltextrun"/>
          <w:rFonts w:ascii="Arial" w:hAnsi="Arial" w:cs="Arial"/>
          <w:color w:val="FF0000"/>
          <w:sz w:val="20"/>
          <w:szCs w:val="20"/>
        </w:rPr>
        <w:t>[</w:t>
      </w:r>
      <w:r w:rsidRPr="00E47517">
        <w:rPr>
          <w:rStyle w:val="contextualspellingandgrammarerror"/>
          <w:rFonts w:ascii="Arial" w:hAnsi="Arial" w:cs="Arial"/>
          <w:color w:val="FF0000"/>
          <w:sz w:val="20"/>
          <w:szCs w:val="20"/>
        </w:rPr>
        <w:t>naam</w:t>
      </w:r>
      <w:r w:rsidRPr="00E47517">
        <w:rPr>
          <w:rStyle w:val="normaltextrun"/>
          <w:rFonts w:ascii="Arial" w:hAnsi="Arial" w:cs="Arial"/>
          <w:color w:val="FF0000"/>
          <w:sz w:val="20"/>
          <w:szCs w:val="20"/>
        </w:rPr>
        <w:t xml:space="preserve"> organisatie]</w:t>
      </w:r>
    </w:p>
    <w:p w14:paraId="04AC24AF" w14:textId="69460B6D" w:rsidR="00262365" w:rsidRPr="00E77BD2" w:rsidRDefault="00262365" w:rsidP="00C53181">
      <w:pPr>
        <w:pStyle w:val="Pa0"/>
        <w:rPr>
          <w:rFonts w:ascii="Arial" w:hAnsi="Arial" w:cs="Arial"/>
          <w:color w:val="FF0000"/>
          <w:sz w:val="20"/>
          <w:szCs w:val="20"/>
        </w:rPr>
      </w:pPr>
    </w:p>
    <w:sectPr w:rsidR="00262365" w:rsidRPr="00E77BD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633E6" w14:textId="77777777" w:rsidR="00814572" w:rsidRDefault="00814572" w:rsidP="000E49DC">
      <w:pPr>
        <w:spacing w:after="0" w:line="240" w:lineRule="auto"/>
      </w:pPr>
      <w:r>
        <w:separator/>
      </w:r>
    </w:p>
  </w:endnote>
  <w:endnote w:type="continuationSeparator" w:id="0">
    <w:p w14:paraId="6595B0C2" w14:textId="77777777" w:rsidR="00814572" w:rsidRDefault="00814572" w:rsidP="000E49DC">
      <w:pPr>
        <w:spacing w:after="0" w:line="240" w:lineRule="auto"/>
      </w:pPr>
      <w:r>
        <w:continuationSeparator/>
      </w:r>
    </w:p>
  </w:endnote>
  <w:endnote w:type="continuationNotice" w:id="1">
    <w:p w14:paraId="7DF19F4E" w14:textId="77777777" w:rsidR="0049142C" w:rsidRDefault="004914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Mi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77C35" w14:textId="77777777" w:rsidR="00814572" w:rsidRDefault="00814572" w:rsidP="000E49DC">
      <w:pPr>
        <w:spacing w:after="0" w:line="240" w:lineRule="auto"/>
      </w:pPr>
      <w:r>
        <w:separator/>
      </w:r>
    </w:p>
  </w:footnote>
  <w:footnote w:type="continuationSeparator" w:id="0">
    <w:p w14:paraId="143B56B9" w14:textId="77777777" w:rsidR="00814572" w:rsidRDefault="00814572" w:rsidP="000E49DC">
      <w:pPr>
        <w:spacing w:after="0" w:line="240" w:lineRule="auto"/>
      </w:pPr>
      <w:r>
        <w:continuationSeparator/>
      </w:r>
    </w:p>
  </w:footnote>
  <w:footnote w:type="continuationNotice" w:id="1">
    <w:p w14:paraId="2CF43B44" w14:textId="77777777" w:rsidR="0049142C" w:rsidRDefault="004914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EE52" w14:textId="1665D6C2" w:rsidR="00814572" w:rsidRPr="000E49DC" w:rsidRDefault="00814572" w:rsidP="00191A16">
    <w:pPr>
      <w:pStyle w:val="Koptekst"/>
      <w:jc w:val="right"/>
    </w:pPr>
    <w:r>
      <w:rPr>
        <w:noProof/>
        <w:lang w:eastAsia="nl-NL"/>
      </w:rPr>
      <w:t xml:space="preserve">    </w:t>
    </w:r>
    <w:r>
      <w:rPr>
        <w:noProof/>
        <w:lang w:eastAsia="nl-NL"/>
      </w:rPr>
      <w:drawing>
        <wp:inline distT="0" distB="0" distL="0" distR="0" wp14:anchorId="731DEE55" wp14:editId="731DEE56">
          <wp:extent cx="1076325" cy="530009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3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5399"/>
    <w:multiLevelType w:val="hybridMultilevel"/>
    <w:tmpl w:val="D88296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A6246"/>
    <w:multiLevelType w:val="multilevel"/>
    <w:tmpl w:val="BF7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E53988"/>
    <w:multiLevelType w:val="hybridMultilevel"/>
    <w:tmpl w:val="A9F6D83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A0272"/>
    <w:multiLevelType w:val="multilevel"/>
    <w:tmpl w:val="D6E2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9DC"/>
    <w:rsid w:val="00005E8E"/>
    <w:rsid w:val="00007129"/>
    <w:rsid w:val="0004289C"/>
    <w:rsid w:val="000B01BE"/>
    <w:rsid w:val="000E49DC"/>
    <w:rsid w:val="001072EC"/>
    <w:rsid w:val="00110DDD"/>
    <w:rsid w:val="0016280A"/>
    <w:rsid w:val="00191A16"/>
    <w:rsid w:val="001C3203"/>
    <w:rsid w:val="001C513A"/>
    <w:rsid w:val="001C763C"/>
    <w:rsid w:val="001D6064"/>
    <w:rsid w:val="00214F65"/>
    <w:rsid w:val="00262365"/>
    <w:rsid w:val="0027257E"/>
    <w:rsid w:val="00277B15"/>
    <w:rsid w:val="002B1887"/>
    <w:rsid w:val="00305E37"/>
    <w:rsid w:val="003150BE"/>
    <w:rsid w:val="0035113E"/>
    <w:rsid w:val="003711BD"/>
    <w:rsid w:val="0039537B"/>
    <w:rsid w:val="003D6030"/>
    <w:rsid w:val="00450BB0"/>
    <w:rsid w:val="00465A20"/>
    <w:rsid w:val="0049142C"/>
    <w:rsid w:val="004F4ACF"/>
    <w:rsid w:val="0053251E"/>
    <w:rsid w:val="005376EA"/>
    <w:rsid w:val="00580C12"/>
    <w:rsid w:val="005F5271"/>
    <w:rsid w:val="00631425"/>
    <w:rsid w:val="00694BC1"/>
    <w:rsid w:val="006A6532"/>
    <w:rsid w:val="006E346A"/>
    <w:rsid w:val="006E4666"/>
    <w:rsid w:val="0077010F"/>
    <w:rsid w:val="007F6007"/>
    <w:rsid w:val="00814572"/>
    <w:rsid w:val="00850B4A"/>
    <w:rsid w:val="00862713"/>
    <w:rsid w:val="00870BEA"/>
    <w:rsid w:val="00871BCE"/>
    <w:rsid w:val="008B2C51"/>
    <w:rsid w:val="008B4DE1"/>
    <w:rsid w:val="008C7BC6"/>
    <w:rsid w:val="00946350"/>
    <w:rsid w:val="009677A7"/>
    <w:rsid w:val="00967BBC"/>
    <w:rsid w:val="009C1D05"/>
    <w:rsid w:val="009E2CB1"/>
    <w:rsid w:val="00A33BFA"/>
    <w:rsid w:val="00A63842"/>
    <w:rsid w:val="00AF432B"/>
    <w:rsid w:val="00B71B86"/>
    <w:rsid w:val="00B76F26"/>
    <w:rsid w:val="00BB5503"/>
    <w:rsid w:val="00BB73D4"/>
    <w:rsid w:val="00BC1811"/>
    <w:rsid w:val="00BE52AB"/>
    <w:rsid w:val="00BE7F13"/>
    <w:rsid w:val="00C008DD"/>
    <w:rsid w:val="00C52D6E"/>
    <w:rsid w:val="00C53181"/>
    <w:rsid w:val="00CC4F2D"/>
    <w:rsid w:val="00CD78B9"/>
    <w:rsid w:val="00D2215E"/>
    <w:rsid w:val="00D471B0"/>
    <w:rsid w:val="00D56333"/>
    <w:rsid w:val="00D84E4C"/>
    <w:rsid w:val="00E00B83"/>
    <w:rsid w:val="00E360DC"/>
    <w:rsid w:val="00E765AF"/>
    <w:rsid w:val="00E77BD2"/>
    <w:rsid w:val="00EB5E4A"/>
    <w:rsid w:val="00F11BF9"/>
    <w:rsid w:val="00F23D47"/>
    <w:rsid w:val="00F302F2"/>
    <w:rsid w:val="00F30D44"/>
    <w:rsid w:val="00F5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31DEE35"/>
  <w15:docId w15:val="{AAC915AB-9D31-4ED7-8311-6A1408DE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E49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49DC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E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E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49DC"/>
  </w:style>
  <w:style w:type="paragraph" w:styleId="Voettekst">
    <w:name w:val="footer"/>
    <w:basedOn w:val="Standaard"/>
    <w:link w:val="VoettekstChar"/>
    <w:uiPriority w:val="99"/>
    <w:unhideWhenUsed/>
    <w:rsid w:val="000E4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49DC"/>
  </w:style>
  <w:style w:type="paragraph" w:styleId="Ballontekst">
    <w:name w:val="Balloon Text"/>
    <w:basedOn w:val="Standaard"/>
    <w:link w:val="BallontekstChar"/>
    <w:uiPriority w:val="99"/>
    <w:semiHidden/>
    <w:unhideWhenUsed/>
    <w:rsid w:val="000E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49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6350"/>
    <w:pPr>
      <w:autoSpaceDE w:val="0"/>
      <w:autoSpaceDN w:val="0"/>
      <w:adjustRightInd w:val="0"/>
      <w:spacing w:after="0" w:line="240" w:lineRule="auto"/>
    </w:pPr>
    <w:rPr>
      <w:rFonts w:ascii="TheMix" w:hAnsi="TheMix" w:cs="TheMix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4635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46350"/>
    <w:rPr>
      <w:rFonts w:cs="TheMix"/>
      <w:i/>
      <w:iCs/>
      <w:color w:val="000000"/>
      <w:sz w:val="36"/>
      <w:szCs w:val="3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43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43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43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43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432B"/>
    <w:rPr>
      <w:b/>
      <w:bCs/>
      <w:sz w:val="20"/>
      <w:szCs w:val="20"/>
    </w:rPr>
  </w:style>
  <w:style w:type="paragraph" w:styleId="Geenafstand">
    <w:name w:val="No Spacing"/>
    <w:uiPriority w:val="1"/>
    <w:qFormat/>
    <w:rsid w:val="005F5271"/>
    <w:pPr>
      <w:spacing w:after="0" w:line="240" w:lineRule="auto"/>
    </w:pPr>
    <w:rPr>
      <w:rFonts w:ascii="Calibri" w:hAnsi="Calibri" w:cs="Times New Roman"/>
    </w:rPr>
  </w:style>
  <w:style w:type="character" w:customStyle="1" w:styleId="apple-converted-space">
    <w:name w:val="apple-converted-space"/>
    <w:basedOn w:val="Standaardalinea-lettertype"/>
    <w:rsid w:val="006A6532"/>
  </w:style>
  <w:style w:type="character" w:styleId="Hyperlink">
    <w:name w:val="Hyperlink"/>
    <w:basedOn w:val="Standaardalinea-lettertype"/>
    <w:uiPriority w:val="99"/>
    <w:unhideWhenUsed/>
    <w:rsid w:val="00262365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77BD2"/>
    <w:rPr>
      <w:b/>
      <w:bCs/>
    </w:rPr>
  </w:style>
  <w:style w:type="paragraph" w:customStyle="1" w:styleId="paragraph">
    <w:name w:val="paragraph"/>
    <w:basedOn w:val="Standaard"/>
    <w:rsid w:val="00C5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C53181"/>
  </w:style>
  <w:style w:type="character" w:customStyle="1" w:styleId="eop">
    <w:name w:val="eop"/>
    <w:basedOn w:val="Standaardalinea-lettertype"/>
    <w:rsid w:val="00C53181"/>
  </w:style>
  <w:style w:type="character" w:customStyle="1" w:styleId="spellingerror">
    <w:name w:val="spellingerror"/>
    <w:basedOn w:val="Standaardalinea-lettertype"/>
    <w:rsid w:val="00C53181"/>
  </w:style>
  <w:style w:type="character" w:customStyle="1" w:styleId="scxw20220156">
    <w:name w:val="scxw20220156"/>
    <w:basedOn w:val="Standaardalinea-lettertype"/>
    <w:rsid w:val="00C53181"/>
  </w:style>
  <w:style w:type="character" w:customStyle="1" w:styleId="contextualspellingandgrammarerror">
    <w:name w:val="contextualspellingandgrammarerror"/>
    <w:basedOn w:val="Standaardalinea-lettertype"/>
    <w:rsid w:val="00C53181"/>
  </w:style>
  <w:style w:type="character" w:styleId="Onopgelostemelding">
    <w:name w:val="Unresolved Mention"/>
    <w:basedOn w:val="Standaardalinea-lettertype"/>
    <w:uiPriority w:val="99"/>
    <w:semiHidden/>
    <w:unhideWhenUsed/>
    <w:rsid w:val="00D2215E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9E2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zis.nl/collectief?utm_source=zakelijk&amp;utm_medium=briefbijflyer&amp;utm_campaign=NMP&amp;utm_content=menzisnlcollectie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nzis.nl/collectief?utm_source=zakelijk&amp;utm_medium=briefbijflyer&amp;utm_campaign=NMP&amp;utm_content=menzisnlcollectie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Menzis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Baltes-Weijers, Esther</dc:creator>
  <cp:lastModifiedBy>Ripke, Evelien</cp:lastModifiedBy>
  <cp:revision>15</cp:revision>
  <dcterms:created xsi:type="dcterms:W3CDTF">2019-01-04T07:50:00Z</dcterms:created>
  <dcterms:modified xsi:type="dcterms:W3CDTF">2019-01-10T13:26:00Z</dcterms:modified>
</cp:coreProperties>
</file>