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ED52" w14:textId="5DEE8745"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w:t>
      </w:r>
      <w:r w:rsidR="00D17958">
        <w:rPr>
          <w:b/>
          <w:bCs/>
          <w:color w:val="219382" w:themeColor="accent3"/>
          <w:sz w:val="28"/>
          <w:szCs w:val="28"/>
        </w:rPr>
        <w:t>3</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End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0503A1CC" w14:textId="77777777" w:rsidR="00482202" w:rsidRDefault="00482202" w:rsidP="00E64A51">
      <w:pPr>
        <w:spacing w:line="240" w:lineRule="auto"/>
        <w:rPr>
          <w:b/>
          <w:bCs/>
          <w:color w:val="219382" w:themeColor="accent3"/>
          <w:sz w:val="28"/>
          <w:szCs w:val="28"/>
        </w:rPr>
      </w:pPr>
    </w:p>
    <w:p w14:paraId="756B1AA8" w14:textId="6EC7E0B0" w:rsidR="001F390B"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5FBA78D1" w14:textId="77777777" w:rsidR="00042538" w:rsidRDefault="00042538"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0" w:name="Check2"/>
      <w:r>
        <w:rPr>
          <w:szCs w:val="18"/>
        </w:rPr>
        <w:instrText xml:space="preserve"> FORMCHECKBOX </w:instrText>
      </w:r>
      <w:r w:rsidR="000F1259">
        <w:rPr>
          <w:szCs w:val="18"/>
        </w:rPr>
      </w:r>
      <w:r w:rsidR="000F1259">
        <w:rPr>
          <w:szCs w:val="18"/>
        </w:rPr>
        <w:fldChar w:fldCharType="separate"/>
      </w:r>
      <w:r>
        <w:rPr>
          <w:szCs w:val="18"/>
        </w:rPr>
        <w:fldChar w:fldCharType="end"/>
      </w:r>
      <w:bookmarkEnd w:id="0"/>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0DE74C40"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r w:rsidR="00893D84">
        <w:rPr>
          <w:sz w:val="20"/>
          <w:szCs w:val="20"/>
        </w:rPr>
        <w:t xml:space="preserve"> </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37248"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4ED28F6A"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5D8B8" id="_x0000_t202" coordsize="21600,21600" o:spt="202" path="m,l,21600r21600,l21600,xe">
                <v:stroke joinstyle="miter"/>
                <v:path gradientshapeok="t" o:connecttype="rect"/>
              </v:shapetype>
              <v:shape id="Tekstvak 5" o:spid="_x0000_s1027" type="#_x0000_t202" style="position:absolute;margin-left:399.8pt;margin-top:.3pt;width:451pt;height:78.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" fillcolor="white [3201]" strokeweight=".5pt">
                <v:textbox>
                  <w:txbxContent>
                    <w:p w14:paraId="3225913B" w14:textId="4ED28F6A"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676160"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End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16F6A781"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35393A53" w14:textId="77777777" w:rsidR="00042538" w:rsidRDefault="00352D4C"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10E3231B" w14:textId="0E8972C2" w:rsidR="003412F6" w:rsidRDefault="003412F6" w:rsidP="003412F6">
      <w:pPr>
        <w:spacing w:line="240" w:lineRule="auto"/>
        <w:rPr>
          <w:b/>
          <w:bCs/>
          <w:color w:val="219382" w:themeColor="accent3"/>
          <w:sz w:val="22"/>
          <w:szCs w:val="22"/>
        </w:rPr>
      </w:pPr>
      <w:r w:rsidRPr="003412F6">
        <w:rPr>
          <w:b/>
          <w:bCs/>
          <w:color w:val="219382" w:themeColor="accent3"/>
          <w:sz w:val="22"/>
          <w:szCs w:val="22"/>
        </w:rPr>
        <w:lastRenderedPageBreak/>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C83DF7" w:rsidRDefault="003412F6" w:rsidP="00E64A51">
      <w:pPr>
        <w:spacing w:line="240" w:lineRule="auto"/>
        <w:rPr>
          <w:sz w:val="20"/>
          <w:szCs w:val="20"/>
          <w:lang w:val="en-US"/>
        </w:rPr>
      </w:pPr>
      <w:r w:rsidRPr="00607254">
        <w:rPr>
          <w:sz w:val="20"/>
          <w:szCs w:val="20"/>
        </w:rPr>
        <w:fldChar w:fldCharType="begin">
          <w:ffData>
            <w:name w:val="Check2"/>
            <w:enabled/>
            <w:calcOnExit w:val="0"/>
            <w:checkBox>
              <w:sizeAuto/>
              <w:default w:val="0"/>
            </w:checkBox>
          </w:ffData>
        </w:fldChar>
      </w:r>
      <w:r w:rsidRPr="00B85414">
        <w:rPr>
          <w:sz w:val="20"/>
          <w:szCs w:val="20"/>
          <w:lang w:val="en-US"/>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C83DF7">
        <w:rPr>
          <w:b/>
          <w:bCs/>
          <w:sz w:val="20"/>
          <w:szCs w:val="20"/>
          <w:lang w:val="en-US"/>
        </w:rPr>
        <w:t xml:space="preserve"> </w:t>
      </w:r>
      <w:permEnd w:id="592790472"/>
      <w:r w:rsidRPr="00C83DF7">
        <w:rPr>
          <w:sz w:val="20"/>
          <w:szCs w:val="20"/>
          <w:lang w:val="en-US"/>
        </w:rPr>
        <w:t>Verblijfsdag H (high intensive care</w:t>
      </w:r>
      <w:r w:rsidR="00417378" w:rsidRPr="00C83DF7">
        <w:rPr>
          <w:sz w:val="20"/>
          <w:szCs w:val="20"/>
          <w:lang w:val="en-US"/>
        </w:rPr>
        <w:t>, HIC</w:t>
      </w:r>
      <w:r w:rsidRPr="00C83DF7">
        <w:rPr>
          <w:sz w:val="20"/>
          <w:szCs w:val="20"/>
          <w:lang w:val="en-US"/>
        </w:rPr>
        <w:t>)</w:t>
      </w:r>
    </w:p>
    <w:p w14:paraId="4450E50B" w14:textId="77777777" w:rsidR="009933AF" w:rsidRPr="00C83DF7" w:rsidRDefault="009933AF" w:rsidP="00E64A51">
      <w:pPr>
        <w:spacing w:line="240" w:lineRule="auto"/>
        <w:rPr>
          <w:sz w:val="20"/>
          <w:szCs w:val="20"/>
          <w:lang w:val="en-US"/>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203C044D" w:rsidR="008D3995" w:rsidRPr="00607254" w:rsidRDefault="008D3995" w:rsidP="008D3995">
      <w:pPr>
        <w:spacing w:line="240" w:lineRule="auto"/>
        <w:rPr>
          <w:sz w:val="20"/>
          <w:szCs w:val="20"/>
        </w:rPr>
      </w:pPr>
      <w:r w:rsidRPr="00607254">
        <w:rPr>
          <w:sz w:val="20"/>
          <w:szCs w:val="20"/>
        </w:rPr>
        <w:fldChar w:fldCharType="begin">
          <w:ffData>
            <w:name w:val=""/>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ermStart w:id="1330384641" w:edGrp="everyone"/>
    </w:p>
    <w:p w14:paraId="0419CF15" w14:textId="15BB437E" w:rsidR="00417378" w:rsidRPr="00417378" w:rsidRDefault="00417378" w:rsidP="00E64A51">
      <w:pPr>
        <w:spacing w:line="240" w:lineRule="auto"/>
        <w:rPr>
          <w:b/>
          <w:bCs/>
          <w:color w:val="219382" w:themeColor="accent3"/>
          <w:sz w:val="20"/>
          <w:szCs w:val="20"/>
        </w:rPr>
      </w:pPr>
      <w:r w:rsidRPr="00417378">
        <w:rPr>
          <w:noProof/>
          <w:sz w:val="18"/>
          <w:szCs w:val="18"/>
        </w:rPr>
        <mc:AlternateContent>
          <mc:Choice Requires="wps">
            <w:drawing>
              <wp:anchor distT="0" distB="0" distL="114300" distR="114300" simplePos="0" relativeHeight="251639296"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11A42864" w:rsidR="00417378" w:rsidRDefault="00417378" w:rsidP="00417378">
                            <w:permStart w:id="216757863" w:edGrp="everyone"/>
                            <w:permEnd w:id="2167578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I5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" fillcolor="white [3201]" strokeweight=".5pt">
                <v:textbox>
                  <w:txbxContent>
                    <w:p w14:paraId="4A00A4B3" w14:textId="11A42864" w:rsidR="00417378" w:rsidRDefault="00417378" w:rsidP="00417378">
                      <w:permStart w:id="216757863" w:edGrp="everyone"/>
                      <w:permEnd w:id="216757863"/>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342709DA" w:rsidR="00417378" w:rsidRDefault="00417378" w:rsidP="00E64A51">
      <w:pPr>
        <w:spacing w:line="240" w:lineRule="auto"/>
        <w:rPr>
          <w:b/>
          <w:bCs/>
          <w:color w:val="219382" w:themeColor="accent3"/>
          <w:sz w:val="20"/>
          <w:szCs w:val="20"/>
        </w:rPr>
      </w:pPr>
    </w:p>
    <w:permEnd w:id="1330384641"/>
    <w:p w14:paraId="58B1BF3E" w14:textId="3AB39718" w:rsidR="00AD3A65" w:rsidRPr="00A90E76" w:rsidRDefault="006B583A" w:rsidP="00E64A51">
      <w:pPr>
        <w:spacing w:line="240" w:lineRule="auto"/>
        <w:rPr>
          <w:rStyle w:val="cf01"/>
          <w:rFonts w:ascii="Corbel" w:hAnsi="Corbel"/>
          <w:sz w:val="20"/>
          <w:szCs w:val="20"/>
        </w:rPr>
      </w:pPr>
      <w:r w:rsidRPr="00A90E76">
        <w:rPr>
          <w:rStyle w:val="cf01"/>
          <w:rFonts w:ascii="Corbel" w:hAnsi="Corbel"/>
          <w:sz w:val="20"/>
          <w:szCs w:val="20"/>
        </w:rPr>
        <w:t>Heeft de patiënt permanent toezicht of 24 uur per dag zorg in de nabijheid nodig, welke niet meer verdwijnt door verbetering of herstel?</w:t>
      </w:r>
    </w:p>
    <w:permStart w:id="1493264356" w:edGrp="everyone"/>
    <w:p w14:paraId="1EDD8A17" w14:textId="77777777" w:rsidR="0049027A" w:rsidRPr="00A90E76" w:rsidRDefault="0049027A" w:rsidP="0049027A">
      <w:pPr>
        <w:spacing w:line="240" w:lineRule="auto"/>
        <w:ind w:left="720"/>
        <w:rPr>
          <w:sz w:val="20"/>
          <w:szCs w:val="20"/>
        </w:rPr>
      </w:pPr>
      <w:r w:rsidRPr="00A90E76">
        <w:rPr>
          <w:sz w:val="20"/>
          <w:szCs w:val="20"/>
        </w:rPr>
        <w:fldChar w:fldCharType="begin">
          <w:ffData>
            <w:name w:val="Check2"/>
            <w:enabled/>
            <w:calcOnExit w:val="0"/>
            <w:checkBox>
              <w:sizeAuto/>
              <w:default w:val="0"/>
            </w:checkBox>
          </w:ffData>
        </w:fldChar>
      </w:r>
      <w:r w:rsidRPr="00A90E76">
        <w:rPr>
          <w:sz w:val="20"/>
          <w:szCs w:val="20"/>
        </w:rPr>
        <w:instrText xml:space="preserve"> FORMCHECKBOX </w:instrText>
      </w:r>
      <w:r w:rsidR="000F1259">
        <w:rPr>
          <w:sz w:val="20"/>
          <w:szCs w:val="20"/>
        </w:rPr>
      </w:r>
      <w:r w:rsidR="000F1259">
        <w:rPr>
          <w:sz w:val="20"/>
          <w:szCs w:val="20"/>
        </w:rPr>
        <w:fldChar w:fldCharType="separate"/>
      </w:r>
      <w:r w:rsidRPr="00A90E76">
        <w:rPr>
          <w:sz w:val="20"/>
          <w:szCs w:val="20"/>
        </w:rPr>
        <w:fldChar w:fldCharType="end"/>
      </w:r>
      <w:r w:rsidRPr="00A90E76">
        <w:rPr>
          <w:sz w:val="20"/>
          <w:szCs w:val="20"/>
        </w:rPr>
        <w:t xml:space="preserve"> </w:t>
      </w:r>
      <w:permEnd w:id="1493264356"/>
      <w:r w:rsidRPr="00A90E76">
        <w:rPr>
          <w:sz w:val="20"/>
          <w:szCs w:val="20"/>
        </w:rPr>
        <w:t>Ja</w:t>
      </w:r>
    </w:p>
    <w:permStart w:id="1833194464" w:edGrp="everyone"/>
    <w:p w14:paraId="5198C125" w14:textId="7292C907" w:rsidR="00AD3A65" w:rsidRPr="00A90E76" w:rsidRDefault="0049027A" w:rsidP="0049027A">
      <w:pPr>
        <w:spacing w:line="240" w:lineRule="auto"/>
        <w:ind w:left="720"/>
        <w:rPr>
          <w:sz w:val="20"/>
          <w:szCs w:val="20"/>
        </w:rPr>
      </w:pPr>
      <w:r w:rsidRPr="00A90E76">
        <w:rPr>
          <w:sz w:val="20"/>
          <w:szCs w:val="20"/>
        </w:rPr>
        <w:fldChar w:fldCharType="begin">
          <w:ffData>
            <w:name w:val="Check2"/>
            <w:enabled/>
            <w:calcOnExit w:val="0"/>
            <w:checkBox>
              <w:sizeAuto/>
              <w:default w:val="0"/>
            </w:checkBox>
          </w:ffData>
        </w:fldChar>
      </w:r>
      <w:r w:rsidRPr="00A90E76">
        <w:rPr>
          <w:sz w:val="20"/>
          <w:szCs w:val="20"/>
        </w:rPr>
        <w:instrText xml:space="preserve"> FORMCHECKBOX </w:instrText>
      </w:r>
      <w:r w:rsidR="000F1259">
        <w:rPr>
          <w:sz w:val="20"/>
          <w:szCs w:val="20"/>
        </w:rPr>
      </w:r>
      <w:r w:rsidR="000F1259">
        <w:rPr>
          <w:sz w:val="20"/>
          <w:szCs w:val="20"/>
        </w:rPr>
        <w:fldChar w:fldCharType="separate"/>
      </w:r>
      <w:r w:rsidRPr="00A90E76">
        <w:rPr>
          <w:sz w:val="20"/>
          <w:szCs w:val="20"/>
        </w:rPr>
        <w:fldChar w:fldCharType="end"/>
      </w:r>
      <w:r w:rsidRPr="00A90E76">
        <w:rPr>
          <w:sz w:val="20"/>
          <w:szCs w:val="20"/>
        </w:rPr>
        <w:t xml:space="preserve"> </w:t>
      </w:r>
      <w:permEnd w:id="1833194464"/>
      <w:r w:rsidRPr="00A90E76">
        <w:rPr>
          <w:sz w:val="20"/>
          <w:szCs w:val="20"/>
        </w:rPr>
        <w:t>Nee</w:t>
      </w:r>
    </w:p>
    <w:p w14:paraId="04370D2E" w14:textId="79BF99B5" w:rsidR="0049027A" w:rsidRDefault="00E25CDF" w:rsidP="00E25CDF">
      <w:pPr>
        <w:spacing w:line="240" w:lineRule="auto"/>
        <w:rPr>
          <w:rStyle w:val="Zwaar"/>
          <w:rFonts w:ascii="Corbel" w:hAnsi="Corbel" w:cs="Arial"/>
          <w:b w:val="0"/>
          <w:bCs w:val="0"/>
          <w:i/>
          <w:iCs/>
          <w:sz w:val="20"/>
          <w:szCs w:val="20"/>
        </w:rPr>
      </w:pPr>
      <w:r w:rsidRPr="00607254">
        <w:rPr>
          <w:rStyle w:val="Zwaar"/>
          <w:rFonts w:ascii="Corbel" w:hAnsi="Corbel" w:cs="Arial"/>
          <w:b w:val="0"/>
          <w:bCs w:val="0"/>
          <w:i/>
          <w:iCs/>
          <w:sz w:val="20"/>
          <w:szCs w:val="20"/>
        </w:rPr>
        <w:t xml:space="preserve">Nb. </w:t>
      </w:r>
      <w:r w:rsidR="00A67924">
        <w:rPr>
          <w:rStyle w:val="Zwaar"/>
          <w:rFonts w:ascii="Corbel" w:hAnsi="Corbel" w:cs="Arial"/>
          <w:b w:val="0"/>
          <w:bCs w:val="0"/>
          <w:i/>
          <w:iCs/>
          <w:sz w:val="20"/>
          <w:szCs w:val="20"/>
        </w:rPr>
        <w:t>Wanneer het antwoord ‘ja’ is</w:t>
      </w:r>
      <w:r w:rsidR="00005AAB">
        <w:rPr>
          <w:rStyle w:val="Zwaar"/>
          <w:rFonts w:ascii="Corbel" w:hAnsi="Corbel" w:cs="Arial"/>
          <w:b w:val="0"/>
          <w:bCs w:val="0"/>
          <w:i/>
          <w:iCs/>
          <w:sz w:val="20"/>
          <w:szCs w:val="20"/>
        </w:rPr>
        <w:t xml:space="preserve">, dan </w:t>
      </w:r>
      <w:r w:rsidRPr="00607254">
        <w:rPr>
          <w:rStyle w:val="Zwaar"/>
          <w:rFonts w:ascii="Corbel" w:hAnsi="Corbel" w:cs="Arial"/>
          <w:b w:val="0"/>
          <w:bCs w:val="0"/>
          <w:i/>
          <w:iCs/>
          <w:sz w:val="20"/>
          <w:szCs w:val="20"/>
        </w:rPr>
        <w:t>dient een Wlz-indicatie aangevraagd te worden</w:t>
      </w:r>
      <w:r>
        <w:rPr>
          <w:rStyle w:val="Zwaar"/>
          <w:rFonts w:ascii="Corbel" w:hAnsi="Corbel" w:cs="Arial"/>
          <w:b w:val="0"/>
          <w:bCs w:val="0"/>
          <w:i/>
          <w:iCs/>
          <w:sz w:val="20"/>
          <w:szCs w:val="20"/>
        </w:rPr>
        <w:t>.</w:t>
      </w:r>
    </w:p>
    <w:p w14:paraId="5C99FFCC" w14:textId="77777777" w:rsidR="00E25CDF" w:rsidRPr="00417378" w:rsidRDefault="00E25CDF" w:rsidP="00E25CDF">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40320"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41344" behindDoc="0" locked="0" layoutInCell="1" allowOverlap="1" wp14:anchorId="602A4761" wp14:editId="7F78359A">
                <wp:simplePos x="0" y="0"/>
                <wp:positionH relativeFrom="margin">
                  <wp:align>right</wp:align>
                </wp:positionH>
                <wp:positionV relativeFrom="paragraph">
                  <wp:posOffset>173355</wp:posOffset>
                </wp:positionV>
                <wp:extent cx="5727700" cy="590550"/>
                <wp:effectExtent l="0" t="0" r="25400" b="19050"/>
                <wp:wrapNone/>
                <wp:docPr id="9" name="Tekstvak 9"/>
                <wp:cNvGraphicFramePr/>
                <a:graphic xmlns:a="http://schemas.openxmlformats.org/drawingml/2006/main">
                  <a:graphicData uri="http://schemas.microsoft.com/office/word/2010/wordprocessingShape">
                    <wps:wsp>
                      <wps:cNvSpPr txBox="1"/>
                      <wps:spPr>
                        <a:xfrm>
                          <a:off x="0" y="0"/>
                          <a:ext cx="5727700" cy="590550"/>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46.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OAIAAIMEAAAOAAAAZHJzL2Uyb0RvYy54bWysVE1v2zAMvQ/YfxB0X+xkSbMa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5AD6EA52" w14:textId="77777777" w:rsidR="006C0D82" w:rsidRDefault="006C0D82" w:rsidP="00E64A51">
      <w:pPr>
        <w:spacing w:line="240" w:lineRule="auto"/>
        <w:rPr>
          <w:b/>
          <w:bCs/>
          <w:color w:val="219382" w:themeColor="accent3"/>
          <w:sz w:val="28"/>
          <w:szCs w:val="28"/>
        </w:rPr>
      </w:pPr>
    </w:p>
    <w:p w14:paraId="5F2C8E41" w14:textId="77777777" w:rsidR="007021F3" w:rsidRDefault="007021F3" w:rsidP="00E64A51">
      <w:pPr>
        <w:spacing w:line="240" w:lineRule="auto"/>
        <w:rPr>
          <w:b/>
          <w:bCs/>
          <w:color w:val="219382" w:themeColor="accent3"/>
          <w:sz w:val="28"/>
          <w:szCs w:val="28"/>
        </w:rPr>
      </w:pPr>
    </w:p>
    <w:p w14:paraId="60F84AD2" w14:textId="5E5C43DF"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lastRenderedPageBreak/>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51274E28" w:rsidR="008D3995" w:rsidRPr="008D3995" w:rsidRDefault="008D3995" w:rsidP="00E64A51">
      <w:pPr>
        <w:spacing w:line="240" w:lineRule="auto"/>
        <w:rPr>
          <w:b/>
          <w:bCs/>
          <w:color w:val="219382" w:themeColor="accent3"/>
          <w:sz w:val="22"/>
          <w:szCs w:val="22"/>
        </w:rPr>
      </w:pPr>
      <w:r>
        <w:rPr>
          <w:b/>
          <w:bCs/>
          <w:color w:val="219382" w:themeColor="accent3"/>
          <w:sz w:val="22"/>
          <w:szCs w:val="22"/>
        </w:rPr>
        <w:t xml:space="preserve">4. Onderstaand de DSM-5 classificatie invullen met vermelding van hoofdclassificatie </w:t>
      </w:r>
      <w:permStart w:id="1422676899" w:edGrp="everyone"/>
    </w:p>
    <w:p w14:paraId="3D70D61A" w14:textId="1C131DF6"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43392" behindDoc="0" locked="0" layoutInCell="1" allowOverlap="1" wp14:anchorId="148D3DFC" wp14:editId="59BF99C2">
                <wp:simplePos x="0" y="0"/>
                <wp:positionH relativeFrom="margin">
                  <wp:posOffset>6985</wp:posOffset>
                </wp:positionH>
                <wp:positionV relativeFrom="paragraph">
                  <wp:posOffset>5715</wp:posOffset>
                </wp:positionV>
                <wp:extent cx="5438775" cy="1981200"/>
                <wp:effectExtent l="0" t="0" r="28575" b="19050"/>
                <wp:wrapNone/>
                <wp:docPr id="13" name="Tekstvak 13"/>
                <wp:cNvGraphicFramePr/>
                <a:graphic xmlns:a="http://schemas.openxmlformats.org/drawingml/2006/main">
                  <a:graphicData uri="http://schemas.microsoft.com/office/word/2010/wordprocessingShape">
                    <wps:wsp>
                      <wps:cNvSpPr txBox="1"/>
                      <wps:spPr>
                        <a:xfrm>
                          <a:off x="0" y="0"/>
                          <a:ext cx="5438775" cy="1981200"/>
                        </a:xfrm>
                        <a:prstGeom prst="rect">
                          <a:avLst/>
                        </a:prstGeom>
                        <a:solidFill>
                          <a:schemeClr val="lt1"/>
                        </a:solidFill>
                        <a:ln w="6350">
                          <a:solidFill>
                            <a:prstClr val="black"/>
                          </a:solidFill>
                        </a:ln>
                      </wps:spPr>
                      <wps:txbx>
                        <w:txbxContent>
                          <w:p w14:paraId="7DDE2323" w14:textId="044A0088"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55pt;margin-top:.45pt;width:428.25pt;height:15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" fillcolor="white [3201]" strokeweight=".5pt">
                <v:textbox>
                  <w:txbxContent>
                    <w:p w14:paraId="7DDE2323" w14:textId="044A0088" w:rsidR="008D3995" w:rsidRDefault="008D3995" w:rsidP="008D3995">
                      <w:permStart w:id="1768569028" w:edGrp="everyone"/>
                      <w:permEnd w:id="1768569028"/>
                    </w:p>
                  </w:txbxContent>
                </v:textbox>
                <w10:wrap anchorx="margin"/>
              </v:shape>
            </w:pict>
          </mc:Fallback>
        </mc:AlternateContent>
      </w: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2501F09D" w14:textId="77777777" w:rsidR="00AA6C3F" w:rsidRDefault="00AA6C3F" w:rsidP="00E64A51">
      <w:pPr>
        <w:spacing w:line="240" w:lineRule="auto"/>
        <w:rPr>
          <w:b/>
          <w:bCs/>
          <w:color w:val="219382" w:themeColor="accent3"/>
          <w:sz w:val="22"/>
          <w:szCs w:val="22"/>
        </w:rPr>
      </w:pPr>
    </w:p>
    <w:p w14:paraId="6A1E55C3" w14:textId="77777777" w:rsidR="00AA6C3F" w:rsidRDefault="00AA6C3F" w:rsidP="00E64A51">
      <w:pPr>
        <w:spacing w:line="240" w:lineRule="auto"/>
        <w:rPr>
          <w:b/>
          <w:bCs/>
          <w:color w:val="219382" w:themeColor="accent3"/>
          <w:sz w:val="22"/>
          <w:szCs w:val="22"/>
        </w:rPr>
      </w:pPr>
    </w:p>
    <w:p w14:paraId="7668D726" w14:textId="77777777" w:rsidR="00822B62" w:rsidRDefault="00822B62" w:rsidP="00E64A51">
      <w:pPr>
        <w:spacing w:line="240" w:lineRule="auto"/>
        <w:rPr>
          <w:b/>
          <w:bCs/>
          <w:color w:val="219382" w:themeColor="accent3"/>
          <w:sz w:val="22"/>
          <w:szCs w:val="22"/>
        </w:rPr>
      </w:pPr>
    </w:p>
    <w:p w14:paraId="7C8C7749" w14:textId="77777777" w:rsidR="00822B62" w:rsidRDefault="00822B62" w:rsidP="00E64A51">
      <w:pPr>
        <w:spacing w:line="240" w:lineRule="auto"/>
        <w:rPr>
          <w:b/>
          <w:bCs/>
          <w:color w:val="219382" w:themeColor="accent3"/>
          <w:sz w:val="22"/>
          <w:szCs w:val="22"/>
        </w:rPr>
      </w:pPr>
    </w:p>
    <w:p w14:paraId="454C24A6" w14:textId="77777777" w:rsidR="00822B62" w:rsidRDefault="00822B62" w:rsidP="00E64A51">
      <w:pPr>
        <w:spacing w:line="240" w:lineRule="auto"/>
        <w:rPr>
          <w:b/>
          <w:bCs/>
          <w:color w:val="219382" w:themeColor="accent3"/>
          <w:sz w:val="22"/>
          <w:szCs w:val="22"/>
        </w:rPr>
      </w:pPr>
    </w:p>
    <w:p w14:paraId="0E09C43F" w14:textId="77777777" w:rsidR="00822B62" w:rsidRDefault="00822B62" w:rsidP="00E64A51">
      <w:pPr>
        <w:spacing w:line="240" w:lineRule="auto"/>
        <w:rPr>
          <w:b/>
          <w:bCs/>
          <w:color w:val="219382" w:themeColor="accent3"/>
          <w:sz w:val="22"/>
          <w:szCs w:val="22"/>
        </w:rPr>
      </w:pPr>
    </w:p>
    <w:p w14:paraId="30C331A4" w14:textId="77777777" w:rsidR="00822B62" w:rsidRDefault="00822B62" w:rsidP="00E64A51">
      <w:pPr>
        <w:spacing w:line="240" w:lineRule="auto"/>
        <w:rPr>
          <w:b/>
          <w:bCs/>
          <w:color w:val="219382" w:themeColor="accent3"/>
          <w:sz w:val="22"/>
          <w:szCs w:val="22"/>
        </w:rPr>
      </w:pPr>
    </w:p>
    <w:p w14:paraId="09E5BBBC" w14:textId="77777777" w:rsidR="00822B62" w:rsidRDefault="00822B62" w:rsidP="00E64A51">
      <w:pPr>
        <w:spacing w:line="240" w:lineRule="auto"/>
        <w:rPr>
          <w:b/>
          <w:bCs/>
          <w:color w:val="219382" w:themeColor="accent3"/>
          <w:sz w:val="22"/>
          <w:szCs w:val="22"/>
        </w:rPr>
      </w:pPr>
    </w:p>
    <w:p w14:paraId="020F1462" w14:textId="77777777" w:rsidR="00087B02" w:rsidRDefault="00087B02" w:rsidP="00E64A51">
      <w:pPr>
        <w:spacing w:line="240" w:lineRule="auto"/>
        <w:rPr>
          <w:b/>
          <w:bCs/>
          <w:color w:val="219382" w:themeColor="accent3"/>
          <w:sz w:val="22"/>
          <w:szCs w:val="22"/>
        </w:rPr>
      </w:pPr>
    </w:p>
    <w:p w14:paraId="7D072D23" w14:textId="51B0ADF9"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w:t>
      </w:r>
      <w:r w:rsidR="00903157">
        <w:rPr>
          <w:b/>
          <w:bCs/>
          <w:color w:val="219382" w:themeColor="accent3"/>
          <w:sz w:val="22"/>
          <w:szCs w:val="22"/>
        </w:rPr>
        <w:t>+</w:t>
      </w:r>
      <w:r>
        <w:rPr>
          <w:b/>
          <w:bCs/>
          <w:color w:val="219382" w:themeColor="accent3"/>
          <w:sz w:val="22"/>
          <w:szCs w:val="22"/>
        </w:rPr>
        <w:t xml:space="preserve"> </w:t>
      </w:r>
    </w:p>
    <w:p w14:paraId="4DDC8439" w14:textId="77777777" w:rsidR="00815027" w:rsidRPr="00815027" w:rsidRDefault="00815027" w:rsidP="00815027">
      <w:pPr>
        <w:spacing w:line="240" w:lineRule="auto"/>
        <w:rPr>
          <w:sz w:val="20"/>
          <w:szCs w:val="20"/>
        </w:rPr>
      </w:pPr>
    </w:p>
    <w:p w14:paraId="0D33D516" w14:textId="0BAE34F0" w:rsidR="00815027" w:rsidRPr="00A90E76" w:rsidRDefault="00815027" w:rsidP="00E64A51">
      <w:pPr>
        <w:spacing w:line="240" w:lineRule="auto"/>
        <w:rPr>
          <w:rFonts w:ascii="Corbel" w:hAnsi="Corbel" w:cs="Segoe UI"/>
          <w:sz w:val="20"/>
          <w:szCs w:val="20"/>
        </w:rPr>
      </w:pPr>
      <w:r w:rsidRPr="00A90E76">
        <w:rPr>
          <w:rFonts w:ascii="Corbel" w:hAnsi="Corbel" w:cs="Segoe UI"/>
          <w:sz w:val="20"/>
          <w:szCs w:val="20"/>
        </w:rPr>
        <w:t>Vermeld het zorg</w:t>
      </w:r>
      <w:r w:rsidR="007643B4" w:rsidRPr="00A90E76">
        <w:rPr>
          <w:rFonts w:ascii="Corbel" w:hAnsi="Corbel" w:cs="Segoe UI"/>
          <w:sz w:val="20"/>
          <w:szCs w:val="20"/>
        </w:rPr>
        <w:t>vraagtyperings</w:t>
      </w:r>
      <w:r w:rsidRPr="00A90E76">
        <w:rPr>
          <w:rFonts w:ascii="Corbel" w:hAnsi="Corbel" w:cs="Segoe UI"/>
          <w:sz w:val="20"/>
          <w:szCs w:val="20"/>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53632"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AnOQ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5EE5712C" w:rsidR="00815027" w:rsidRDefault="00815027" w:rsidP="00E64A51">
      <w:pPr>
        <w:spacing w:line="240" w:lineRule="auto"/>
        <w:rPr>
          <w:b/>
          <w:bCs/>
          <w:color w:val="219382" w:themeColor="accent3"/>
          <w:sz w:val="22"/>
          <w:szCs w:val="22"/>
        </w:rPr>
      </w:pPr>
    </w:p>
    <w:p w14:paraId="29915100" w14:textId="00B85795" w:rsidR="00815027" w:rsidRPr="00A90E76" w:rsidRDefault="00815027" w:rsidP="00E64A51">
      <w:pPr>
        <w:spacing w:line="240" w:lineRule="auto"/>
        <w:rPr>
          <w:rFonts w:ascii="Corbel" w:hAnsi="Corbel"/>
          <w:sz w:val="20"/>
          <w:szCs w:val="20"/>
        </w:rPr>
      </w:pPr>
      <w:r w:rsidRPr="00A90E76">
        <w:rPr>
          <w:rFonts w:ascii="Corbel" w:hAnsi="Corbel"/>
          <w:sz w:val="20"/>
          <w:szCs w:val="20"/>
        </w:rPr>
        <w:t>Datum meting</w:t>
      </w:r>
    </w:p>
    <w:permStart w:id="872028619" w:edGrp="everyone"/>
    <w:p w14:paraId="20739139" w14:textId="77777777" w:rsidR="00D37D19" w:rsidRDefault="000F1259"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74CC52CD" w14:textId="519848DC" w:rsidR="000B27DD" w:rsidRDefault="000B27DD" w:rsidP="00E64A51">
      <w:pPr>
        <w:spacing w:line="240" w:lineRule="auto"/>
        <w:rPr>
          <w:sz w:val="20"/>
          <w:szCs w:val="20"/>
        </w:rPr>
      </w:pPr>
    </w:p>
    <w:p w14:paraId="685E2313" w14:textId="61CC98EE"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w:t>
      </w:r>
      <w:r w:rsidR="00903157">
        <w:rPr>
          <w:b/>
          <w:bCs/>
          <w:color w:val="219382" w:themeColor="accent3"/>
          <w:sz w:val="22"/>
          <w:szCs w:val="22"/>
        </w:rPr>
        <w:t>+</w:t>
      </w:r>
      <w:r>
        <w:rPr>
          <w:b/>
          <w:bCs/>
          <w:color w:val="219382" w:themeColor="accent3"/>
          <w:sz w:val="22"/>
          <w:szCs w:val="22"/>
        </w:rPr>
        <w:t xml:space="preserve"> </w:t>
      </w:r>
      <w:r w:rsidRPr="007643B4">
        <w:rPr>
          <w:b/>
          <w:bCs/>
          <w:color w:val="219382" w:themeColor="accent3"/>
          <w:sz w:val="22"/>
          <w:szCs w:val="22"/>
        </w:rPr>
        <w:t>(indien ingevuld)</w:t>
      </w:r>
    </w:p>
    <w:p w14:paraId="7E7478A6" w14:textId="7D52DB3A" w:rsidR="000B27DD" w:rsidRDefault="000B27DD" w:rsidP="000B27DD">
      <w:pPr>
        <w:spacing w:line="240" w:lineRule="auto"/>
        <w:rPr>
          <w:b/>
          <w:bCs/>
          <w:color w:val="219382" w:themeColor="accent3"/>
          <w:sz w:val="22"/>
          <w:szCs w:val="22"/>
        </w:rPr>
      </w:pPr>
    </w:p>
    <w:p w14:paraId="7BA1DCCF" w14:textId="77777777" w:rsidR="00A90E76" w:rsidRPr="00A90E76" w:rsidRDefault="00A90E76" w:rsidP="00A90E76">
      <w:pPr>
        <w:spacing w:line="240" w:lineRule="auto"/>
        <w:rPr>
          <w:rFonts w:ascii="Corbel" w:hAnsi="Corbel" w:cs="Segoe UI"/>
          <w:sz w:val="20"/>
          <w:szCs w:val="20"/>
        </w:rPr>
      </w:pPr>
      <w:r w:rsidRPr="00A90E76">
        <w:rPr>
          <w:rFonts w:ascii="Corbel" w:hAnsi="Corbel" w:cs="Segoe UI"/>
          <w:sz w:val="20"/>
          <w:szCs w:val="20"/>
        </w:rPr>
        <w:t>Vermeld het zorgvraagtyperingsnummer</w:t>
      </w:r>
    </w:p>
    <w:p w14:paraId="0BA0F4ED" w14:textId="77777777" w:rsidR="00A90E76" w:rsidRDefault="00A90E76" w:rsidP="00A90E76">
      <w:pPr>
        <w:spacing w:line="240" w:lineRule="auto"/>
        <w:rPr>
          <w:b/>
          <w:bCs/>
          <w:color w:val="219382" w:themeColor="accent3"/>
          <w:sz w:val="22"/>
          <w:szCs w:val="22"/>
        </w:rPr>
      </w:pPr>
      <w:permStart w:id="2026180054" w:edGrp="everyone"/>
      <w:r>
        <w:rPr>
          <w:noProof/>
          <w:sz w:val="20"/>
          <w:szCs w:val="20"/>
        </w:rPr>
        <mc:AlternateContent>
          <mc:Choice Requires="wps">
            <w:drawing>
              <wp:anchor distT="0" distB="0" distL="114300" distR="114300" simplePos="0" relativeHeight="251678208" behindDoc="0" locked="0" layoutInCell="1" allowOverlap="1" wp14:anchorId="65AD0CB3" wp14:editId="3ACD1861">
                <wp:simplePos x="0" y="0"/>
                <wp:positionH relativeFrom="margin">
                  <wp:posOffset>0</wp:posOffset>
                </wp:positionH>
                <wp:positionV relativeFrom="paragraph">
                  <wp:posOffset>-635</wp:posOffset>
                </wp:positionV>
                <wp:extent cx="1454150" cy="285750"/>
                <wp:effectExtent l="0" t="0" r="12700" b="19050"/>
                <wp:wrapNone/>
                <wp:docPr id="1" name="Tekstvak 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6D7FB6CC" w14:textId="77777777" w:rsidR="00A90E76" w:rsidRDefault="00A90E76" w:rsidP="00A90E76">
                            <w:permStart w:id="565977517" w:edGrp="everyone"/>
                            <w:permStart w:id="1032806057" w:edGrp="everyone"/>
                            <w:permStart w:id="919693003" w:edGrp="everyone"/>
                            <w:permEnd w:id="565977517"/>
                            <w:permEnd w:id="1032806057"/>
                            <w:permEnd w:id="9196930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0CB3" id="Tekstvak 1" o:spid="_x0000_s1034" type="#_x0000_t202" style="position:absolute;margin-left:0;margin-top:-.05pt;width:114.5pt;height:2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" fillcolor="white [3201]" strokeweight=".5pt">
                <v:textbox>
                  <w:txbxContent>
                    <w:p w14:paraId="6D7FB6CC" w14:textId="77777777" w:rsidR="00A90E76" w:rsidRDefault="00A90E76" w:rsidP="00A90E76">
                      <w:permStart w:id="565977517" w:edGrp="everyone"/>
                      <w:permStart w:id="1032806057" w:edGrp="everyone"/>
                      <w:permStart w:id="919693003" w:edGrp="everyone"/>
                      <w:permEnd w:id="565977517"/>
                      <w:permEnd w:id="1032806057"/>
                      <w:permEnd w:id="919693003"/>
                    </w:p>
                  </w:txbxContent>
                </v:textbox>
                <w10:wrap anchorx="margin"/>
              </v:shape>
            </w:pict>
          </mc:Fallback>
        </mc:AlternateContent>
      </w:r>
    </w:p>
    <w:permEnd w:id="2026180054"/>
    <w:p w14:paraId="38E0E829" w14:textId="77777777" w:rsidR="00A90E76" w:rsidRDefault="00A90E76" w:rsidP="00A90E76">
      <w:pPr>
        <w:spacing w:line="240" w:lineRule="auto"/>
        <w:rPr>
          <w:b/>
          <w:bCs/>
          <w:color w:val="219382" w:themeColor="accent3"/>
          <w:sz w:val="22"/>
          <w:szCs w:val="22"/>
        </w:rPr>
      </w:pPr>
    </w:p>
    <w:p w14:paraId="27375259" w14:textId="77777777" w:rsidR="00A90E76" w:rsidRPr="00A90E76" w:rsidRDefault="00A90E76" w:rsidP="00A90E76">
      <w:pPr>
        <w:spacing w:line="240" w:lineRule="auto"/>
        <w:rPr>
          <w:rFonts w:ascii="Corbel" w:hAnsi="Corbel"/>
          <w:sz w:val="20"/>
          <w:szCs w:val="20"/>
        </w:rPr>
      </w:pPr>
      <w:r w:rsidRPr="00A90E76">
        <w:rPr>
          <w:rFonts w:ascii="Corbel" w:hAnsi="Corbel"/>
          <w:sz w:val="20"/>
          <w:szCs w:val="20"/>
        </w:rPr>
        <w:t>Datum meting</w:t>
      </w:r>
    </w:p>
    <w:permStart w:id="1248094196" w:edGrp="everyone"/>
    <w:p w14:paraId="105EF7ED" w14:textId="77777777" w:rsidR="00A90E76" w:rsidRDefault="000F1259" w:rsidP="00A90E76">
      <w:pPr>
        <w:spacing w:line="240" w:lineRule="auto"/>
        <w:rPr>
          <w:b/>
          <w:bCs/>
          <w:color w:val="219382" w:themeColor="accent3"/>
          <w:sz w:val="28"/>
          <w:szCs w:val="28"/>
        </w:rPr>
      </w:pPr>
      <w:sdt>
        <w:sdtPr>
          <w:rPr>
            <w:sz w:val="22"/>
            <w:szCs w:val="22"/>
          </w:rPr>
          <w:id w:val="1286072036"/>
          <w:placeholder>
            <w:docPart w:val="3572B199F0AE4F92A44E15C8AB8C08B6"/>
          </w:placeholder>
          <w:showingPlcHdr/>
          <w:date w:fullDate="2020-01-24T00:00:00Z">
            <w:dateFormat w:val="d-M-yyyy"/>
            <w:lid w:val="nl-NL"/>
            <w:storeMappedDataAs w:val="dateTime"/>
            <w:calendar w:val="gregorian"/>
          </w:date>
        </w:sdtPr>
        <w:sdtEndPr/>
        <w:sdtContent>
          <w:r w:rsidR="00A90E76" w:rsidRPr="00820C93">
            <w:rPr>
              <w:rStyle w:val="Tekstvantijdelijkeaanduiding"/>
            </w:rPr>
            <w:t>Klik of tik om een datum in te voeren.</w:t>
          </w:r>
        </w:sdtContent>
      </w:sdt>
      <w:r w:rsidR="00A90E76" w:rsidRPr="00815027">
        <w:rPr>
          <w:b/>
          <w:bCs/>
          <w:color w:val="219382" w:themeColor="accent3"/>
          <w:sz w:val="28"/>
          <w:szCs w:val="28"/>
        </w:rPr>
        <w:t xml:space="preserve"> </w:t>
      </w:r>
    </w:p>
    <w:permEnd w:id="1248094196"/>
    <w:p w14:paraId="6EB12A64" w14:textId="77777777" w:rsidR="00A90E76" w:rsidRDefault="00A90E76" w:rsidP="000B27DD">
      <w:pPr>
        <w:spacing w:line="240" w:lineRule="auto"/>
        <w:rPr>
          <w:b/>
          <w:bCs/>
          <w:color w:val="219382" w:themeColor="accent3"/>
          <w:sz w:val="22"/>
          <w:szCs w:val="22"/>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p>
    <w:permEnd w:id="1113329365"/>
    <w:p w14:paraId="4191B235" w14:textId="6601156C" w:rsidR="00D34B35" w:rsidRDefault="00D34B35">
      <w:pPr>
        <w:spacing w:line="240" w:lineRule="auto"/>
        <w:rPr>
          <w:b/>
          <w:bCs/>
          <w:color w:val="219382" w:themeColor="accent3"/>
          <w:sz w:val="22"/>
          <w:szCs w:val="22"/>
        </w:rPr>
      </w:pPr>
    </w:p>
    <w:p w14:paraId="479151A3" w14:textId="77777777" w:rsidR="00087B02" w:rsidRDefault="00087B02">
      <w:pPr>
        <w:spacing w:line="240" w:lineRule="auto"/>
        <w:rPr>
          <w:b/>
          <w:bCs/>
          <w:color w:val="219382" w:themeColor="accent3"/>
          <w:sz w:val="22"/>
          <w:szCs w:val="22"/>
        </w:rPr>
      </w:pPr>
      <w:r>
        <w:rPr>
          <w:b/>
          <w:bCs/>
          <w:color w:val="219382" w:themeColor="accent3"/>
          <w:sz w:val="22"/>
          <w:szCs w:val="22"/>
        </w:rPr>
        <w:br w:type="page"/>
      </w:r>
    </w:p>
    <w:p w14:paraId="438A56FA" w14:textId="267A9420" w:rsidR="000B27DD" w:rsidRPr="00A22E4D" w:rsidRDefault="00234017" w:rsidP="000B27DD">
      <w:pPr>
        <w:spacing w:line="240" w:lineRule="auto"/>
        <w:rPr>
          <w:b/>
          <w:bCs/>
          <w:color w:val="219382" w:themeColor="accent3"/>
          <w:sz w:val="22"/>
          <w:szCs w:val="22"/>
        </w:rPr>
      </w:pPr>
      <w:r w:rsidRPr="00417378">
        <w:rPr>
          <w:noProof/>
          <w:sz w:val="18"/>
          <w:szCs w:val="18"/>
        </w:rPr>
        <w:lastRenderedPageBreak/>
        <mc:AlternateContent>
          <mc:Choice Requires="wps">
            <w:drawing>
              <wp:anchor distT="0" distB="0" distL="114300" distR="114300" simplePos="0" relativeHeight="251656704"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ldPA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57728"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58752"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SXNg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59776"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UzNw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60800"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692EAD13" w14:textId="77777777" w:rsidR="00087B02" w:rsidRDefault="00087B02">
      <w:pPr>
        <w:spacing w:line="240" w:lineRule="auto"/>
        <w:rPr>
          <w:b/>
          <w:bCs/>
          <w:color w:val="219382" w:themeColor="accent3"/>
          <w:sz w:val="22"/>
          <w:szCs w:val="22"/>
        </w:rPr>
      </w:pPr>
      <w:r>
        <w:rPr>
          <w:b/>
          <w:bCs/>
          <w:color w:val="219382" w:themeColor="accent3"/>
          <w:sz w:val="22"/>
          <w:szCs w:val="22"/>
        </w:rPr>
        <w:br w:type="page"/>
      </w:r>
    </w:p>
    <w:p w14:paraId="03AE67E2" w14:textId="2CF5B508" w:rsidR="00A20C55" w:rsidRDefault="00A20C55" w:rsidP="00E64A51">
      <w:pPr>
        <w:spacing w:line="240" w:lineRule="auto"/>
        <w:rPr>
          <w:b/>
          <w:bCs/>
          <w:color w:val="219382" w:themeColor="accent3"/>
          <w:sz w:val="22"/>
          <w:szCs w:val="22"/>
        </w:rPr>
      </w:pPr>
      <w:r w:rsidRPr="00A20C55">
        <w:rPr>
          <w:b/>
          <w:bCs/>
          <w:color w:val="219382" w:themeColor="accent3"/>
          <w:sz w:val="22"/>
          <w:szCs w:val="22"/>
        </w:rPr>
        <w:lastRenderedPageBreak/>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C83DF7" w:rsidRDefault="00B6720C" w:rsidP="00B6720C">
      <w:pPr>
        <w:spacing w:line="240" w:lineRule="auto"/>
        <w:rPr>
          <w:i/>
          <w:iCs/>
          <w:sz w:val="22"/>
          <w:szCs w:val="22"/>
          <w:lang w:val="en-US"/>
        </w:rPr>
      </w:pPr>
      <w:r w:rsidRPr="00C83DF7">
        <w:rPr>
          <w:i/>
          <w:iCs/>
          <w:sz w:val="22"/>
          <w:szCs w:val="22"/>
          <w:lang w:val="en-US"/>
        </w:rPr>
        <w:t>3 mnd       6 mnd      9 mnd       12mnd     18 mnd    24 mnd     &gt;24 mnd</w:t>
      </w:r>
    </w:p>
    <w:p w14:paraId="0B0D6606" w14:textId="67C80B58" w:rsidR="00B6720C" w:rsidRDefault="00B6720C" w:rsidP="00B6720C">
      <w:pPr>
        <w:spacing w:line="240" w:lineRule="auto"/>
        <w:rPr>
          <w:sz w:val="20"/>
          <w:szCs w:val="20"/>
        </w:rPr>
      </w:pPr>
      <w:permStart w:id="1304191884" w:edGrp="everyone"/>
      <w:r w:rsidRPr="00C83DF7">
        <w:rPr>
          <w:sz w:val="20"/>
          <w:szCs w:val="20"/>
          <w:lang w:val="en-US"/>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F1259">
        <w:rPr>
          <w:sz w:val="20"/>
          <w:szCs w:val="20"/>
        </w:rPr>
      </w:r>
      <w:r w:rsidR="000F1259">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F1259">
        <w:rPr>
          <w:sz w:val="20"/>
          <w:szCs w:val="20"/>
        </w:rPr>
      </w:r>
      <w:r w:rsidR="000F1259">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F1259">
        <w:rPr>
          <w:sz w:val="20"/>
          <w:szCs w:val="20"/>
        </w:rPr>
      </w:r>
      <w:r w:rsidR="000F1259">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62848"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F1259">
        <w:rPr>
          <w:sz w:val="20"/>
          <w:szCs w:val="20"/>
        </w:rPr>
      </w:r>
      <w:r w:rsidR="000F1259">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64896"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F1259">
        <w:rPr>
          <w:sz w:val="20"/>
          <w:szCs w:val="20"/>
        </w:rPr>
      </w:r>
      <w:r w:rsidR="000F1259">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59368FC9" w14:textId="5D296EB9"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a</w:t>
      </w:r>
      <w:r w:rsidRPr="00607254">
        <w:rPr>
          <w:b/>
          <w:bCs/>
          <w:color w:val="219382" w:themeColor="accent3"/>
          <w:sz w:val="22"/>
          <w:szCs w:val="22"/>
        </w:rPr>
        <w:t xml:space="preserve">. Stel een passende setting en </w:t>
      </w:r>
      <w:r w:rsidR="00C5303B">
        <w:rPr>
          <w:b/>
          <w:bCs/>
          <w:color w:val="219382" w:themeColor="accent3"/>
          <w:sz w:val="22"/>
          <w:szCs w:val="22"/>
        </w:rPr>
        <w:t>prestatie</w:t>
      </w:r>
      <w:r w:rsidRPr="00607254">
        <w:rPr>
          <w:b/>
          <w:bCs/>
          <w:color w:val="219382" w:themeColor="accent3"/>
          <w:sz w:val="22"/>
          <w:szCs w:val="22"/>
        </w:rPr>
        <w:t xml:space="preserv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lastRenderedPageBreak/>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C83DF7" w:rsidRDefault="006723CC" w:rsidP="006723CC">
      <w:pPr>
        <w:spacing w:line="240" w:lineRule="auto"/>
        <w:rPr>
          <w:sz w:val="20"/>
          <w:szCs w:val="20"/>
          <w:lang w:val="en-US"/>
        </w:rPr>
      </w:pPr>
      <w:r w:rsidRPr="00607254">
        <w:rPr>
          <w:sz w:val="20"/>
          <w:szCs w:val="20"/>
        </w:rPr>
        <w:fldChar w:fldCharType="begin">
          <w:ffData>
            <w:name w:val="Check2"/>
            <w:enabled/>
            <w:calcOnExit w:val="0"/>
            <w:checkBox>
              <w:sizeAuto/>
              <w:default w:val="0"/>
            </w:checkBox>
          </w:ffData>
        </w:fldChar>
      </w:r>
      <w:r w:rsidRPr="00B85414">
        <w:rPr>
          <w:sz w:val="20"/>
          <w:szCs w:val="20"/>
          <w:lang w:val="en-US"/>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C83DF7">
        <w:rPr>
          <w:b/>
          <w:bCs/>
          <w:sz w:val="20"/>
          <w:szCs w:val="20"/>
          <w:lang w:val="en-US"/>
        </w:rPr>
        <w:t xml:space="preserve"> </w:t>
      </w:r>
      <w:permEnd w:id="1004807698"/>
      <w:r w:rsidRPr="00C83DF7">
        <w:rPr>
          <w:sz w:val="20"/>
          <w:szCs w:val="20"/>
          <w:lang w:val="en-US"/>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0F1259">
        <w:rPr>
          <w:rFonts w:ascii="Corbel" w:hAnsi="Corbel"/>
          <w:sz w:val="20"/>
          <w:szCs w:val="20"/>
        </w:rPr>
      </w:r>
      <w:r w:rsidR="000F1259">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472E01CE" w:rsidR="007D499F" w:rsidRDefault="007D499F" w:rsidP="00B73DA2">
      <w:pPr>
        <w:spacing w:line="240" w:lineRule="auto"/>
        <w:rPr>
          <w:b/>
          <w:bCs/>
          <w:color w:val="219382" w:themeColor="accent3"/>
          <w:sz w:val="22"/>
          <w:szCs w:val="22"/>
        </w:rPr>
      </w:pPr>
      <w:r>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2"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cKOQIAAIQ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3"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YFNw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1098FAFF"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4"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B4AC714" w14:textId="77777777" w:rsidR="00D17958" w:rsidRDefault="00D17958"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525437E4"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t>1</w:t>
      </w:r>
      <w:r w:rsidR="00D17958">
        <w:rPr>
          <w:b/>
          <w:bCs/>
          <w:color w:val="219382" w:themeColor="accent3"/>
          <w:sz w:val="22"/>
          <w:szCs w:val="22"/>
        </w:rPr>
        <w:t>5</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F1259">
        <w:rPr>
          <w:sz w:val="20"/>
          <w:szCs w:val="20"/>
        </w:rPr>
      </w:r>
      <w:r w:rsidR="000F1259">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0F1259">
        <w:rPr>
          <w:sz w:val="20"/>
          <w:szCs w:val="20"/>
        </w:rPr>
      </w:r>
      <w:r w:rsidR="000F1259">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0F1259">
        <w:rPr>
          <w:sz w:val="20"/>
          <w:szCs w:val="20"/>
        </w:rPr>
      </w:r>
      <w:r w:rsidR="000F1259">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6CD6DFEC" w14:textId="77777777" w:rsidR="00E81381" w:rsidRDefault="00E81381" w:rsidP="00B6719D">
      <w:pPr>
        <w:pBdr>
          <w:bottom w:val="single" w:sz="6" w:space="1" w:color="auto"/>
        </w:pBdr>
        <w:spacing w:line="240" w:lineRule="auto"/>
        <w:rPr>
          <w:color w:val="FF0000"/>
          <w:sz w:val="20"/>
          <w:szCs w:val="20"/>
        </w:rPr>
      </w:pPr>
    </w:p>
    <w:p w14:paraId="13AAB9B9" w14:textId="77777777" w:rsidR="003E06CC" w:rsidRDefault="003E06CC" w:rsidP="00B6719D">
      <w:pPr>
        <w:pBdr>
          <w:bottom w:val="single" w:sz="6" w:space="1" w:color="auto"/>
        </w:pBd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0F526EEE" w14:textId="77777777" w:rsidR="00541CCD" w:rsidRPr="00114A64" w:rsidRDefault="00B6719D" w:rsidP="00B6719D">
      <w:pPr>
        <w:spacing w:line="240" w:lineRule="auto"/>
        <w:rPr>
          <w:sz w:val="20"/>
          <w:szCs w:val="20"/>
        </w:rPr>
      </w:pPr>
      <w:r w:rsidRPr="00114A64">
        <w:rPr>
          <w:sz w:val="20"/>
          <w:szCs w:val="20"/>
        </w:rPr>
        <w:t>Checklist is besproken met cliënt.</w:t>
      </w:r>
      <w:r w:rsidR="00FE728F" w:rsidRPr="00114A64">
        <w:rPr>
          <w:sz w:val="20"/>
          <w:szCs w:val="20"/>
        </w:rPr>
        <w:t xml:space="preserve"> </w:t>
      </w:r>
    </w:p>
    <w:p w14:paraId="1C8DA63C" w14:textId="77777777" w:rsidR="00541CCD" w:rsidRPr="00114A64" w:rsidRDefault="00541CCD" w:rsidP="00B6719D">
      <w:pPr>
        <w:spacing w:line="240" w:lineRule="auto"/>
        <w:rPr>
          <w:sz w:val="20"/>
          <w:szCs w:val="20"/>
        </w:rPr>
      </w:pPr>
    </w:p>
    <w:p w14:paraId="0978E160" w14:textId="4E306965" w:rsidR="00D50D00" w:rsidRPr="00114A64" w:rsidRDefault="00FE728F" w:rsidP="00B6719D">
      <w:pPr>
        <w:spacing w:line="240" w:lineRule="auto"/>
        <w:rPr>
          <w:sz w:val="20"/>
          <w:szCs w:val="20"/>
        </w:rPr>
      </w:pPr>
      <w:r w:rsidRPr="00114A64">
        <w:rPr>
          <w:sz w:val="20"/>
          <w:szCs w:val="20"/>
        </w:rPr>
        <w:t>Bij een machtigingsaanvraag</w:t>
      </w:r>
      <w:r w:rsidR="00E9565B" w:rsidRPr="00114A64">
        <w:rPr>
          <w:rStyle w:val="Voetnootmarkering"/>
          <w:sz w:val="20"/>
          <w:szCs w:val="20"/>
        </w:rPr>
        <w:footnoteReference w:id="1"/>
      </w:r>
      <w:r w:rsidRPr="00114A64">
        <w:rPr>
          <w:sz w:val="20"/>
          <w:szCs w:val="20"/>
        </w:rPr>
        <w:t xml:space="preserve"> </w:t>
      </w:r>
      <w:r w:rsidR="00381D15" w:rsidRPr="00114A64">
        <w:rPr>
          <w:sz w:val="20"/>
          <w:szCs w:val="20"/>
        </w:rPr>
        <w:t xml:space="preserve">is het nodig dat </w:t>
      </w:r>
      <w:r w:rsidRPr="00114A64">
        <w:rPr>
          <w:sz w:val="20"/>
          <w:szCs w:val="20"/>
        </w:rPr>
        <w:t xml:space="preserve">de cliënt </w:t>
      </w:r>
      <w:r w:rsidR="005249A5" w:rsidRPr="00114A64">
        <w:rPr>
          <w:sz w:val="20"/>
          <w:szCs w:val="20"/>
        </w:rPr>
        <w:t>toe</w:t>
      </w:r>
      <w:r w:rsidRPr="00114A64">
        <w:rPr>
          <w:sz w:val="20"/>
          <w:szCs w:val="20"/>
        </w:rPr>
        <w:t>stemming</w:t>
      </w:r>
      <w:r w:rsidR="00381D15" w:rsidRPr="00114A64">
        <w:rPr>
          <w:sz w:val="20"/>
          <w:szCs w:val="20"/>
        </w:rPr>
        <w:t xml:space="preserve"> </w:t>
      </w:r>
      <w:r w:rsidR="00B378AA">
        <w:rPr>
          <w:sz w:val="20"/>
          <w:szCs w:val="20"/>
        </w:rPr>
        <w:t>geeft,</w:t>
      </w:r>
      <w:r w:rsidRPr="00114A64">
        <w:rPr>
          <w:sz w:val="20"/>
          <w:szCs w:val="20"/>
        </w:rPr>
        <w:t xml:space="preserve"> dat </w:t>
      </w:r>
      <w:r w:rsidR="00E12671" w:rsidRPr="00114A64">
        <w:rPr>
          <w:sz w:val="20"/>
          <w:szCs w:val="20"/>
        </w:rPr>
        <w:t xml:space="preserve">de zorgverzekeraar deze checklist mag inzien. </w:t>
      </w:r>
    </w:p>
    <w:p w14:paraId="39C4BE11" w14:textId="77777777" w:rsidR="0077025F" w:rsidRPr="00114A64" w:rsidRDefault="0077025F" w:rsidP="00B6719D">
      <w:pPr>
        <w:spacing w:line="240" w:lineRule="auto"/>
        <w:rPr>
          <w:sz w:val="20"/>
          <w:szCs w:val="20"/>
        </w:rPr>
      </w:pPr>
    </w:p>
    <w:p w14:paraId="078B463D" w14:textId="04764826" w:rsidR="00D50D00" w:rsidRPr="00114A64" w:rsidRDefault="00B6719D" w:rsidP="00B6719D">
      <w:pPr>
        <w:spacing w:line="240" w:lineRule="auto"/>
        <w:rPr>
          <w:sz w:val="20"/>
          <w:szCs w:val="20"/>
        </w:rPr>
      </w:pPr>
      <w:r w:rsidRPr="00114A64">
        <w:rPr>
          <w:sz w:val="20"/>
          <w:szCs w:val="20"/>
        </w:rPr>
        <w:t>Kopie van de machtiging mag naar aanvragende zorgaanbieder</w:t>
      </w:r>
      <w:r w:rsidR="0077025F" w:rsidRPr="00114A64">
        <w:rPr>
          <w:sz w:val="20"/>
          <w:szCs w:val="20"/>
        </w:rPr>
        <w:t>:</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0F1259">
        <w:rPr>
          <w:sz w:val="20"/>
          <w:szCs w:val="20"/>
        </w:rPr>
      </w:r>
      <w:r w:rsidR="000F1259">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744967A5" w14:textId="7B1360B7" w:rsidR="00797F74" w:rsidRPr="00797F74" w:rsidRDefault="00B6719D" w:rsidP="00D50D00">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0F1259">
        <w:rPr>
          <w:sz w:val="20"/>
          <w:szCs w:val="20"/>
        </w:rPr>
      </w:r>
      <w:r w:rsidR="000F1259">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797F74" w:rsidRPr="00797F74" w:rsidSect="002E42B8">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E3B3" w14:textId="77777777" w:rsidR="0069600D" w:rsidRDefault="0069600D" w:rsidP="00861731">
      <w:r>
        <w:separator/>
      </w:r>
    </w:p>
  </w:endnote>
  <w:endnote w:type="continuationSeparator" w:id="0">
    <w:p w14:paraId="3BABC826" w14:textId="77777777" w:rsidR="0069600D" w:rsidRDefault="0069600D"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27302"/>
      <w:docPartObj>
        <w:docPartGallery w:val="Page Numbers (Bottom of Page)"/>
        <w:docPartUnique/>
      </w:docPartObj>
    </w:sdtPr>
    <w:sdtEnd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7A2E" w14:textId="77777777" w:rsidR="0069600D" w:rsidRDefault="0069600D" w:rsidP="00861731">
      <w:r>
        <w:separator/>
      </w:r>
    </w:p>
  </w:footnote>
  <w:footnote w:type="continuationSeparator" w:id="0">
    <w:p w14:paraId="3A124ECB" w14:textId="77777777" w:rsidR="0069600D" w:rsidRDefault="0069600D" w:rsidP="00861731">
      <w:r>
        <w:continuationSeparator/>
      </w:r>
    </w:p>
  </w:footnote>
  <w:footnote w:id="1">
    <w:p w14:paraId="474C26EA" w14:textId="1D5B4F81" w:rsidR="00E9565B" w:rsidRPr="00E531E6" w:rsidRDefault="00E9565B">
      <w:pPr>
        <w:pStyle w:val="Voetnoottekst"/>
        <w:rPr>
          <w:sz w:val="16"/>
          <w:szCs w:val="16"/>
        </w:rPr>
      </w:pPr>
      <w:r w:rsidRPr="00E531E6">
        <w:rPr>
          <w:rStyle w:val="Voetnootmarkering"/>
          <w:sz w:val="16"/>
          <w:szCs w:val="16"/>
        </w:rPr>
        <w:footnoteRef/>
      </w:r>
      <w:r w:rsidRPr="00E531E6">
        <w:rPr>
          <w:sz w:val="16"/>
          <w:szCs w:val="16"/>
        </w:rPr>
        <w:t xml:space="preserve"> </w:t>
      </w:r>
      <w:r w:rsidR="00FD0F34" w:rsidRPr="00E531E6">
        <w:rPr>
          <w:sz w:val="16"/>
          <w:szCs w:val="16"/>
        </w:rPr>
        <w:t xml:space="preserve">Zorgverzekeraars houden zich aan de </w:t>
      </w:r>
      <w:hyperlink r:id="rId1" w:history="1">
        <w:r w:rsidR="00633326" w:rsidRPr="00E531E6">
          <w:rPr>
            <w:rStyle w:val="Hyperlink"/>
            <w:sz w:val="16"/>
            <w:szCs w:val="16"/>
          </w:rPr>
          <w:t>Gedragscode Verwerking Persoonsgegevens zorgverzekeraars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C5D71"/>
    <w:multiLevelType w:val="hybridMultilevel"/>
    <w:tmpl w:val="C7162D48"/>
    <w:lvl w:ilvl="0" w:tplc="077C98F0">
      <w:start w:val="1"/>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24287626">
    <w:abstractNumId w:val="0"/>
  </w:num>
  <w:num w:numId="2" w16cid:durableId="2137597813">
    <w:abstractNumId w:val="7"/>
  </w:num>
  <w:num w:numId="3" w16cid:durableId="1765878512">
    <w:abstractNumId w:val="1"/>
  </w:num>
  <w:num w:numId="4" w16cid:durableId="1684211524">
    <w:abstractNumId w:val="5"/>
  </w:num>
  <w:num w:numId="5" w16cid:durableId="597177582">
    <w:abstractNumId w:val="4"/>
  </w:num>
  <w:num w:numId="6" w16cid:durableId="144053615">
    <w:abstractNumId w:val="8"/>
  </w:num>
  <w:num w:numId="7" w16cid:durableId="1502357539">
    <w:abstractNumId w:val="2"/>
  </w:num>
  <w:num w:numId="8" w16cid:durableId="246229875">
    <w:abstractNumId w:val="3"/>
  </w:num>
  <w:num w:numId="9" w16cid:durableId="1532302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7gKFjPl44SrPQSFTLqBsHCJredOFSu1HSJzoJsIW68OgtJZ2BDKJXgvkb5UU02b7kacVo4yp25J7RtH0v2zAnw==" w:salt="QuVaWPWWILhufoqXo5tpeQ=="/>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05AAB"/>
    <w:rsid w:val="0001531A"/>
    <w:rsid w:val="00031C0B"/>
    <w:rsid w:val="00042538"/>
    <w:rsid w:val="00045B40"/>
    <w:rsid w:val="000640AB"/>
    <w:rsid w:val="00087B02"/>
    <w:rsid w:val="00090EAA"/>
    <w:rsid w:val="000B27DD"/>
    <w:rsid w:val="000C1366"/>
    <w:rsid w:val="000C2089"/>
    <w:rsid w:val="000F1259"/>
    <w:rsid w:val="000F14CB"/>
    <w:rsid w:val="00104607"/>
    <w:rsid w:val="00110D6E"/>
    <w:rsid w:val="00114A64"/>
    <w:rsid w:val="00114F1D"/>
    <w:rsid w:val="00141AA5"/>
    <w:rsid w:val="00142667"/>
    <w:rsid w:val="001465C6"/>
    <w:rsid w:val="00172D66"/>
    <w:rsid w:val="00185AA4"/>
    <w:rsid w:val="001A5773"/>
    <w:rsid w:val="001B6F36"/>
    <w:rsid w:val="001D354E"/>
    <w:rsid w:val="001D64E4"/>
    <w:rsid w:val="001D795A"/>
    <w:rsid w:val="001E5649"/>
    <w:rsid w:val="001F390B"/>
    <w:rsid w:val="00205263"/>
    <w:rsid w:val="00205B55"/>
    <w:rsid w:val="00234017"/>
    <w:rsid w:val="00241754"/>
    <w:rsid w:val="00254A8D"/>
    <w:rsid w:val="00270840"/>
    <w:rsid w:val="00283018"/>
    <w:rsid w:val="002A1F52"/>
    <w:rsid w:val="002A5B89"/>
    <w:rsid w:val="002D00EB"/>
    <w:rsid w:val="002E42B8"/>
    <w:rsid w:val="00303A57"/>
    <w:rsid w:val="003119E1"/>
    <w:rsid w:val="00313968"/>
    <w:rsid w:val="003412F6"/>
    <w:rsid w:val="003529AC"/>
    <w:rsid w:val="00352D4C"/>
    <w:rsid w:val="00353323"/>
    <w:rsid w:val="00354324"/>
    <w:rsid w:val="00362989"/>
    <w:rsid w:val="00381D15"/>
    <w:rsid w:val="00384844"/>
    <w:rsid w:val="003D0695"/>
    <w:rsid w:val="003E06CC"/>
    <w:rsid w:val="003E55CD"/>
    <w:rsid w:val="003F45CE"/>
    <w:rsid w:val="0041279C"/>
    <w:rsid w:val="0041468D"/>
    <w:rsid w:val="00417378"/>
    <w:rsid w:val="0042787C"/>
    <w:rsid w:val="004319CA"/>
    <w:rsid w:val="00440C89"/>
    <w:rsid w:val="00442816"/>
    <w:rsid w:val="00460CA5"/>
    <w:rsid w:val="004660C1"/>
    <w:rsid w:val="00482202"/>
    <w:rsid w:val="0049027A"/>
    <w:rsid w:val="004A47A9"/>
    <w:rsid w:val="004B721D"/>
    <w:rsid w:val="004D18AA"/>
    <w:rsid w:val="004D67DC"/>
    <w:rsid w:val="004E3BBD"/>
    <w:rsid w:val="005249A5"/>
    <w:rsid w:val="00541CCD"/>
    <w:rsid w:val="005472F6"/>
    <w:rsid w:val="00555B91"/>
    <w:rsid w:val="005573F1"/>
    <w:rsid w:val="005641B6"/>
    <w:rsid w:val="00595B09"/>
    <w:rsid w:val="005A39D6"/>
    <w:rsid w:val="005A7C43"/>
    <w:rsid w:val="005C6DF3"/>
    <w:rsid w:val="005F64C0"/>
    <w:rsid w:val="00605E6F"/>
    <w:rsid w:val="00607254"/>
    <w:rsid w:val="00625A1C"/>
    <w:rsid w:val="00630C36"/>
    <w:rsid w:val="00633326"/>
    <w:rsid w:val="0063506D"/>
    <w:rsid w:val="006723CC"/>
    <w:rsid w:val="0068148E"/>
    <w:rsid w:val="00690544"/>
    <w:rsid w:val="0069600D"/>
    <w:rsid w:val="006B583A"/>
    <w:rsid w:val="006C0D82"/>
    <w:rsid w:val="007021F3"/>
    <w:rsid w:val="0071296F"/>
    <w:rsid w:val="00727392"/>
    <w:rsid w:val="00733398"/>
    <w:rsid w:val="0075619C"/>
    <w:rsid w:val="0076282D"/>
    <w:rsid w:val="007643B4"/>
    <w:rsid w:val="007647D3"/>
    <w:rsid w:val="0077025F"/>
    <w:rsid w:val="00780D5A"/>
    <w:rsid w:val="007811BD"/>
    <w:rsid w:val="0079695B"/>
    <w:rsid w:val="007979BA"/>
    <w:rsid w:val="00797F74"/>
    <w:rsid w:val="007B0947"/>
    <w:rsid w:val="007B41D2"/>
    <w:rsid w:val="007B54EE"/>
    <w:rsid w:val="007C2A52"/>
    <w:rsid w:val="007D499F"/>
    <w:rsid w:val="007D6E2C"/>
    <w:rsid w:val="007D6FF9"/>
    <w:rsid w:val="00815027"/>
    <w:rsid w:val="00820C93"/>
    <w:rsid w:val="00822B62"/>
    <w:rsid w:val="00856806"/>
    <w:rsid w:val="00861731"/>
    <w:rsid w:val="0086525A"/>
    <w:rsid w:val="008725E4"/>
    <w:rsid w:val="00893D84"/>
    <w:rsid w:val="008B264B"/>
    <w:rsid w:val="008B6E1B"/>
    <w:rsid w:val="008D3995"/>
    <w:rsid w:val="008F15A9"/>
    <w:rsid w:val="00903157"/>
    <w:rsid w:val="009100C5"/>
    <w:rsid w:val="00916C50"/>
    <w:rsid w:val="0093428D"/>
    <w:rsid w:val="00944A57"/>
    <w:rsid w:val="00967FEF"/>
    <w:rsid w:val="00973973"/>
    <w:rsid w:val="009817A3"/>
    <w:rsid w:val="009933AF"/>
    <w:rsid w:val="00996E2A"/>
    <w:rsid w:val="009A796C"/>
    <w:rsid w:val="009C4AD6"/>
    <w:rsid w:val="009D382E"/>
    <w:rsid w:val="009F5865"/>
    <w:rsid w:val="00A0048B"/>
    <w:rsid w:val="00A20C55"/>
    <w:rsid w:val="00A22E4D"/>
    <w:rsid w:val="00A2474C"/>
    <w:rsid w:val="00A4398A"/>
    <w:rsid w:val="00A67924"/>
    <w:rsid w:val="00A87AA8"/>
    <w:rsid w:val="00A90E76"/>
    <w:rsid w:val="00AA6C3F"/>
    <w:rsid w:val="00AB39E4"/>
    <w:rsid w:val="00AC2A3B"/>
    <w:rsid w:val="00AD3A65"/>
    <w:rsid w:val="00AD4954"/>
    <w:rsid w:val="00AF6181"/>
    <w:rsid w:val="00AF7E2A"/>
    <w:rsid w:val="00B06928"/>
    <w:rsid w:val="00B21E4B"/>
    <w:rsid w:val="00B33704"/>
    <w:rsid w:val="00B3370A"/>
    <w:rsid w:val="00B378AA"/>
    <w:rsid w:val="00B4599B"/>
    <w:rsid w:val="00B611CC"/>
    <w:rsid w:val="00B6719D"/>
    <w:rsid w:val="00B6720C"/>
    <w:rsid w:val="00B73DA2"/>
    <w:rsid w:val="00B85414"/>
    <w:rsid w:val="00B914A2"/>
    <w:rsid w:val="00B96EB3"/>
    <w:rsid w:val="00BA4ED2"/>
    <w:rsid w:val="00BA5615"/>
    <w:rsid w:val="00BB1354"/>
    <w:rsid w:val="00BB5149"/>
    <w:rsid w:val="00BB63D1"/>
    <w:rsid w:val="00BB79C0"/>
    <w:rsid w:val="00BE1FD8"/>
    <w:rsid w:val="00BE293A"/>
    <w:rsid w:val="00BE50DC"/>
    <w:rsid w:val="00BF2310"/>
    <w:rsid w:val="00BF501D"/>
    <w:rsid w:val="00C05B49"/>
    <w:rsid w:val="00C06A41"/>
    <w:rsid w:val="00C209BF"/>
    <w:rsid w:val="00C50CD7"/>
    <w:rsid w:val="00C5303B"/>
    <w:rsid w:val="00C644B5"/>
    <w:rsid w:val="00C7711B"/>
    <w:rsid w:val="00C80EDC"/>
    <w:rsid w:val="00C83DF7"/>
    <w:rsid w:val="00CC02B1"/>
    <w:rsid w:val="00CC04F3"/>
    <w:rsid w:val="00CC09F1"/>
    <w:rsid w:val="00CC1E1C"/>
    <w:rsid w:val="00D17958"/>
    <w:rsid w:val="00D33631"/>
    <w:rsid w:val="00D34B35"/>
    <w:rsid w:val="00D37D19"/>
    <w:rsid w:val="00D45518"/>
    <w:rsid w:val="00D50CF3"/>
    <w:rsid w:val="00D50D00"/>
    <w:rsid w:val="00D64A0E"/>
    <w:rsid w:val="00D71D44"/>
    <w:rsid w:val="00D93B07"/>
    <w:rsid w:val="00D95409"/>
    <w:rsid w:val="00DD661C"/>
    <w:rsid w:val="00DE086D"/>
    <w:rsid w:val="00DE09E3"/>
    <w:rsid w:val="00E035C4"/>
    <w:rsid w:val="00E03DCF"/>
    <w:rsid w:val="00E12671"/>
    <w:rsid w:val="00E15A1E"/>
    <w:rsid w:val="00E25CDF"/>
    <w:rsid w:val="00E531E6"/>
    <w:rsid w:val="00E552F8"/>
    <w:rsid w:val="00E60156"/>
    <w:rsid w:val="00E64A51"/>
    <w:rsid w:val="00E81381"/>
    <w:rsid w:val="00E837BB"/>
    <w:rsid w:val="00E9565B"/>
    <w:rsid w:val="00EA2F6F"/>
    <w:rsid w:val="00ED32EA"/>
    <w:rsid w:val="00ED495A"/>
    <w:rsid w:val="00ED6F94"/>
    <w:rsid w:val="00EF714B"/>
    <w:rsid w:val="00EF7C6D"/>
    <w:rsid w:val="00F207B7"/>
    <w:rsid w:val="00F40F48"/>
    <w:rsid w:val="00F60637"/>
    <w:rsid w:val="00F84255"/>
    <w:rsid w:val="00F94768"/>
    <w:rsid w:val="00F96919"/>
    <w:rsid w:val="00FA7AE2"/>
    <w:rsid w:val="00FA7C12"/>
    <w:rsid w:val="00FD0F34"/>
    <w:rsid w:val="00FE728F"/>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 w:type="paragraph" w:styleId="Revisie">
    <w:name w:val="Revision"/>
    <w:hidden/>
    <w:uiPriority w:val="99"/>
    <w:semiHidden/>
    <w:rsid w:val="002D00EB"/>
    <w:rPr>
      <w:sz w:val="19"/>
      <w:lang w:val="nl-NL"/>
    </w:rPr>
  </w:style>
  <w:style w:type="character" w:styleId="Verwijzingopmerking">
    <w:name w:val="annotation reference"/>
    <w:basedOn w:val="Standaardalinea-lettertype"/>
    <w:uiPriority w:val="99"/>
    <w:semiHidden/>
    <w:unhideWhenUsed/>
    <w:rsid w:val="00C83DF7"/>
    <w:rPr>
      <w:sz w:val="16"/>
      <w:szCs w:val="16"/>
    </w:rPr>
  </w:style>
  <w:style w:type="paragraph" w:styleId="Tekstopmerking">
    <w:name w:val="annotation text"/>
    <w:basedOn w:val="Standaard"/>
    <w:link w:val="TekstopmerkingChar"/>
    <w:uiPriority w:val="99"/>
    <w:unhideWhenUsed/>
    <w:rsid w:val="00C83DF7"/>
    <w:pPr>
      <w:spacing w:line="240" w:lineRule="auto"/>
    </w:pPr>
    <w:rPr>
      <w:sz w:val="20"/>
      <w:szCs w:val="20"/>
    </w:rPr>
  </w:style>
  <w:style w:type="character" w:customStyle="1" w:styleId="TekstopmerkingChar">
    <w:name w:val="Tekst opmerking Char"/>
    <w:basedOn w:val="Standaardalinea-lettertype"/>
    <w:link w:val="Tekstopmerking"/>
    <w:uiPriority w:val="99"/>
    <w:rsid w:val="00C83DF7"/>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83DF7"/>
    <w:rPr>
      <w:b/>
      <w:bCs/>
    </w:rPr>
  </w:style>
  <w:style w:type="character" w:customStyle="1" w:styleId="OnderwerpvanopmerkingChar">
    <w:name w:val="Onderwerp van opmerking Char"/>
    <w:basedOn w:val="TekstopmerkingChar"/>
    <w:link w:val="Onderwerpvanopmerking"/>
    <w:uiPriority w:val="99"/>
    <w:semiHidden/>
    <w:rsid w:val="00C83DF7"/>
    <w:rPr>
      <w:b/>
      <w:bCs/>
      <w:sz w:val="20"/>
      <w:szCs w:val="20"/>
      <w:lang w:val="nl-NL"/>
    </w:rPr>
  </w:style>
  <w:style w:type="character" w:customStyle="1" w:styleId="cf01">
    <w:name w:val="cf01"/>
    <w:basedOn w:val="Standaardalinea-lettertype"/>
    <w:rsid w:val="006B583A"/>
    <w:rPr>
      <w:rFonts w:ascii="Segoe UI" w:hAnsi="Segoe UI" w:cs="Segoe UI" w:hint="default"/>
      <w:sz w:val="18"/>
      <w:szCs w:val="18"/>
    </w:rPr>
  </w:style>
  <w:style w:type="paragraph" w:styleId="Voetnoottekst">
    <w:name w:val="footnote text"/>
    <w:basedOn w:val="Standaard"/>
    <w:link w:val="VoetnoottekstChar"/>
    <w:uiPriority w:val="99"/>
    <w:semiHidden/>
    <w:unhideWhenUsed/>
    <w:rsid w:val="00E956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9565B"/>
    <w:rPr>
      <w:sz w:val="20"/>
      <w:szCs w:val="20"/>
      <w:lang w:val="nl-NL"/>
    </w:rPr>
  </w:style>
  <w:style w:type="character" w:styleId="Voetnootmarkering">
    <w:name w:val="footnote reference"/>
    <w:basedOn w:val="Standaardalinea-lettertype"/>
    <w:uiPriority w:val="99"/>
    <w:semiHidden/>
    <w:unhideWhenUsed/>
    <w:rsid w:val="00E9565B"/>
    <w:rPr>
      <w:vertAlign w:val="superscript"/>
    </w:rPr>
  </w:style>
  <w:style w:type="character" w:styleId="Hyperlink">
    <w:name w:val="Hyperlink"/>
    <w:basedOn w:val="Standaardalinea-lettertype"/>
    <w:uiPriority w:val="99"/>
    <w:semiHidden/>
    <w:unhideWhenUsed/>
    <w:rsid w:val="0063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n.nl/app/uploads/2023/02/Bl-14-7248-Gedragscode-Verwerking-Persoonsgegevens-Zorg_Geactualiseerde-Gedragscod_augustus-2021.do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3572B199F0AE4F92A44E15C8AB8C08B6"/>
        <w:category>
          <w:name w:val="Algemeen"/>
          <w:gallery w:val="placeholder"/>
        </w:category>
        <w:types>
          <w:type w:val="bbPlcHdr"/>
        </w:types>
        <w:behaviors>
          <w:behavior w:val="content"/>
        </w:behaviors>
        <w:guid w:val="{D882A058-2D7B-4052-B672-09ECFD1017A6}"/>
      </w:docPartPr>
      <w:docPartBody>
        <w:p w:rsidR="00DB491C" w:rsidRDefault="00702477" w:rsidP="00702477">
          <w:pPr>
            <w:pStyle w:val="3572B199F0AE4F92A44E15C8AB8C08B6"/>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0B4E29"/>
    <w:rsid w:val="00165BDF"/>
    <w:rsid w:val="003167B5"/>
    <w:rsid w:val="004D022B"/>
    <w:rsid w:val="00702477"/>
    <w:rsid w:val="00750AC9"/>
    <w:rsid w:val="00897BC7"/>
    <w:rsid w:val="00986C4E"/>
    <w:rsid w:val="00A0131B"/>
    <w:rsid w:val="00B61491"/>
    <w:rsid w:val="00B86630"/>
    <w:rsid w:val="00BC7B3D"/>
    <w:rsid w:val="00DB491C"/>
    <w:rsid w:val="00E76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247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3572B199F0AE4F92A44E15C8AB8C08B6">
    <w:name w:val="3572B199F0AE4F92A44E15C8AB8C08B6"/>
    <w:rsid w:val="00702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7966</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Nicole Houdijk</cp:lastModifiedBy>
  <cp:revision>5</cp:revision>
  <cp:lastPrinted>2022-08-02T11:33:00Z</cp:lastPrinted>
  <dcterms:created xsi:type="dcterms:W3CDTF">2023-07-11T09:14:00Z</dcterms:created>
  <dcterms:modified xsi:type="dcterms:W3CDTF">2023-07-11T11:56:00Z</dcterms:modified>
</cp:coreProperties>
</file>